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d0fb" w14:textId="5f7d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55/548-VІ "2021-2023 жылдарға арналған Аягөз ауданының Өркен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5 қарашадағы № 8/149-VII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"2021-2023 жылдарға арналған Аягөз ауданының Өркен ауылдық округінің бюджеті туралы" 2020 жылғы 25 желтоқсандағы №55/548-VІ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№8299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Өркен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24664,0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23948,0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25176,9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- 512,9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512,9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512,9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8/149-VІI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Өркен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