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7350" w14:textId="6d37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2020 жылғы 25 желтоқсандағы № 55/532-VІ "2021-2023 жылдарға арналған Аягөз ауданының Ақшатау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2 желтоқсандағы № 9/163-VII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"2021-2023 жылдарға арналған Аягөз ауданының Ақшатау ауылдық округінің бюджеті туралы" 2020 жылғы 25 желтоқсандағы №55/532-VІ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№8306 болып тіркелген)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Ақшатау 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33067,3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1741,0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31326,3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34049,2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- 981,9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981,9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981,9 мың теңге.";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№9/163-VIІ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№55/532-VI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Ақшатау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қалдық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- 981,9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