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c67d" w14:textId="e16c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№55/540-VІ "2021-2023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9/170-VII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Қопа ауылдық округінің бюджеті туралы" 2020 жылғы 25 желтоқсандағы № 55/540-VІ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№8313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Қопа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20662,5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1718,9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254,4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№9/170-VIІ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