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841d6" w14:textId="79841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Аягөз аудандық мәслихатының 2020 жылғы 25 желтоқсандағы № 55/546-VІ "2021-2023 жылдарға арналған Аягөз ауданының Мыңбұлақ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2 желтоқсандағы № 9/176-VII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Аягөз аудандық мәслихаты ШЕШТІ: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Аягөз аудандық мәслихатының 2020 жылғы 25 желтоқсандағы №55/546-VІ "2021-2023 жылдарға арналған Аягөз ауданының Мыңбұлақ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№8303 болып тіркелген) мынадай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Мыңбұлақ ауылдық округінің бюджеті тиісінше 1, 2 және 3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31528,5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1548,0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30,0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1301,0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28649,5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31912,5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384,0 мың теңге.";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№9/176-VІI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№55/546-VI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Мыңбұлақ ауылдық округінің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