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e884f" w14:textId="45e88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2020 жылғы 25 желтоқсандағы № 55/547-VІ "2021-2023 жылдарға арналған Аягөз ауданының Нарын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2 желтоқсандағы № 9/177-VII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"2021-2023 жылдарға арналған Аягөз ауданының Нарын ауылдық округінің бюджеті туралы" 2020 жылғы 25 желтоқсандағы № 55/547-VІ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№8311 болып тіркелген)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Нарын ауылдық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31780,6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1440,8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30339,8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31816,7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36,1 мың теңге.";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№9/177-VІI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№55/547-VI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Нарын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