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eb47" w14:textId="173e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55/550-VІ "2021-2023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9/178-VII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Тарбағатай ауылдық округінің бюджеті туралы" 2020 жылғы 25 желтоқсандағы №55/550-VІ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ауылдық бюджеті тиісінше 1, 2 және 3 қосымшаларға сәйкес, соның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35000,7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32533,7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35446,7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- 446,0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9/178-VIІ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 шешіміне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Тарбағатай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