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2199" w14:textId="6262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Ақтоғай кенттік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10/188-VII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82110,2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23454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–83244,2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мәслихатының 04.11.2022 № 19-360/VII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04.11.2022 № 19-360/VII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кенттік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кенттік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