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e99fc" w14:textId="66e99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Аягөз ауданының Ақшатау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2021 жылғы 24 желтоқсандағы № 10/190-VII шешімі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Шығыс Қазақстан облысы Аягөз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Ақшатау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1"/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60530,4 мың теңге, соның ішінде: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1894,0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58636,4 мың теңге;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60694,3 мың теңге;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- 163,9 мың теңге;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163,9 мың теңге, соның ішінде: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163,9 мың теңге. 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Абай облысы Аягөз аудандық мәслихатының 29.11.2022 </w:t>
      </w:r>
      <w:r>
        <w:rPr>
          <w:rFonts w:ascii="Times New Roman"/>
          <w:b w:val="false"/>
          <w:i w:val="false"/>
          <w:color w:val="000000"/>
          <w:sz w:val="28"/>
        </w:rPr>
        <w:t>№ 19/362-VII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(01.01.2022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2022 жылдың 1 қаңтарынан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Аягөз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24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№10/190-VII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Ақшатау ауылдық округінің бюджеті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Абай облысы Аягөз аудандық мәслихатының 29.11.2022 </w:t>
      </w:r>
      <w:r>
        <w:rPr>
          <w:rFonts w:ascii="Times New Roman"/>
          <w:b w:val="false"/>
          <w:i w:val="false"/>
          <w:color w:val="ff0000"/>
          <w:sz w:val="28"/>
        </w:rPr>
        <w:t>№ 19/362-VII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(01.01.2022 бастап қолданысқа енгiзiледi).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60530,4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58636,4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58636,4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58636,4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60694,3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26571,1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26571,1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26571,1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26201,1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33619,3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18754,2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18754,2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18754,2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14865,1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14865,1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14133,1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қалдық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-163,9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№10/190-VII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 қосымша</w:t>
            </w:r>
          </w:p>
        </w:tc>
      </w:tr>
    </w:tbl>
    <w:bookmarkStart w:name="z3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Ақшатау ауылдық округінің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     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қалдық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№10/190-VII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Ақшатау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(мыңтеңге)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     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қалдық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