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53d1" w14:textId="a365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Аягоз ауданының Емельтау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24 желтоқсандағы № 10/196-VII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Шығыс Қазақстан облысы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Емельтау ауылдық округінің бюджеті тиісінше 1, 2 және 3 қосымшаларға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–46371,3мың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45651,3 мың теңге;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46503,3 мың теңге;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- 132,0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132,0 мың теңге, соның ішінде: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Аягөз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19/368-VII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10/196-VII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Емельтау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19/368-VII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31695,4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10/196-VIІ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Емельтау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10/196-VІI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Емельтау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