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7112" w14:textId="fe37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Аягөз ауданының Майлин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24 желтоқсандағы № 10/201-VII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Шығыс Қазақстан облысы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Майлинауылдық округінің бюджеті тиісінше 1, 2 және 3қосымшаларға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–36875,5мың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1742,0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35133,5мың теңге;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37059,6 мың теңге;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- 184,1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184,1 мың теңге, соның ішінде: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19/373-VII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10/201-VII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Майлин ауылдық округінің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Абай облысы Аягөз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19/373-VII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28272,9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 қшаруашылық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10/201-VII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Майлин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10/201-VII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Майлин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