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d511" w14:textId="5add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Сарыарқа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10/207-VII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Сарыарқа ауылдық округінің бюджеті тиісінше 1, 2 және 3 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–175316,5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8380,0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603,0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166333,5 мың теңге;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177030,0 мың теңге;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- 1713,5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1713,5 мың теңге, соның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10/207-VIІ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Сарыарқа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10/207-VIІ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Сарыарқа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10/207-VІI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Сарыарқа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50491,0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