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d049f" w14:textId="aed04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Аягөз ауданының Тарбағатай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2021 жылғы 24 желтоқсандағы № 10/208-VII шешімі</w:t>
      </w:r>
    </w:p>
    <w:p>
      <w:pPr>
        <w:spacing w:after="0"/>
        <w:ind w:left="0"/>
        <w:jc w:val="left"/>
      </w:pP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 Шығыс Қазақстан облысы Аягөз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Тарбағатай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47669,0 мың теңге, соның ішінде: 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2697,0 мың теңге; 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44972,0 мың теңге;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47977,6 мың теңге;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- 308,6 мың теңге;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308,6 мың теңге, соның ішінде: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308,6 мың теңге. 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Абай облысы Аягөз аудандық мәлихатының 29.11.2022 </w:t>
      </w:r>
      <w:r>
        <w:rPr>
          <w:rFonts w:ascii="Times New Roman"/>
          <w:b w:val="false"/>
          <w:i w:val="false"/>
          <w:color w:val="000000"/>
          <w:sz w:val="28"/>
        </w:rPr>
        <w:t>№ 19/380-VII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2022 жылдың 1 қаңтарынан бастап қолданысқа енгізіледі.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Аягөз аудандық мәслихат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10/208-VII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5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Тарбағатай ауылдық округінің бюджеті</w:t>
      </w:r>
    </w:p>
    <w:bookmarkEnd w:id="19"/>
    <w:bookmarkStart w:name="z4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Абай облысы Аягөз аудандық мәлихатының 29.11.2022 </w:t>
      </w:r>
      <w:r>
        <w:rPr>
          <w:rFonts w:ascii="Times New Roman"/>
          <w:b w:val="false"/>
          <w:i w:val="false"/>
          <w:color w:val="ff0000"/>
          <w:sz w:val="28"/>
        </w:rPr>
        <w:t>№ 19/380-VII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47977,6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 450 азайту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10/208-VII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5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Тарбағатай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10/208-VII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5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Тарбағатай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