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a0c3" w14:textId="ee3a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Бесқарағай аудандық мәслихатының 2020 жылғы 29 желтоқсандағы № 62/5-VI "2021-2023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22 шілдедегі № 7/5-VII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Бесқарағай аудандық мәслихатының "2021-2023 жылдарға арналған Глуховка ауылдық округінің бюджеті туралы" 2020 жылғы 29 желтоқсандағы № 62/5-VІ (нормативтік құқықтық актілерді мемлекеттік тіркеу тізілімінде № 8185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Глуховка ауылдық округінің бюджеті тиісінше 1, 2 және 3 қосымшаларға сәйкес, соның ішінде 2021 жылға мынадай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124085,0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–6477,0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117608,0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124300,4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-215,4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215,4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қалдықтары- 215,4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7/5-VIІ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62/5-VI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Глуховка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347"/>
        <w:gridCol w:w="361"/>
        <w:gridCol w:w="1494"/>
        <w:gridCol w:w="1494"/>
        <w:gridCol w:w="2"/>
        <w:gridCol w:w="4238"/>
        <w:gridCol w:w="32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(мың.теңге)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Елдi-мекендердiкөркейту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