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ede2" w14:textId="8f3e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Бесқарағай аудандық мәслихатының 2020 жылғы 29 желтоқсандағы № 62/10-VI "2021-2023 жылдарға арналған Жетіжар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22 шілдедегі № 7/10-VII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Бесқарағай аудандық мәслихатының "2021-2023 жылдарға арналған Жетіжар ауылдық округінің бюджеті туралы" 2020 жылғы 29 желтоқсандағы № 62/10-VІ (нормативтік құқықтық актілерді мемлекеттік тіркеу тізілімінде № 8110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Жетіжар ауылдық округінің бюджеті тиісінше 1, 2 және 3 қосымшаларға сәйкес, соның ішінде 2021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25342,0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–1238,0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24104,0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25342,0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7/10-VII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62/10-VI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Жетіжар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719"/>
        <w:gridCol w:w="1716"/>
        <w:gridCol w:w="1716"/>
        <w:gridCol w:w="3921"/>
        <w:gridCol w:w="2897"/>
        <w:gridCol w:w="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