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1cb89" w14:textId="551cb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2014 жылғы 31 наурыздағы № 20/9-V "Бесқарағай ауданының аумағында бөлек жергілікті қоғамдастық жиындарын өткізу Қағидасын бекіту және жергілікті қоғамдастық жиынына қатысу үшін ауылдар, көшелер, көппәтерлі тұрғын үйлер тұрғындары өкілдерінің санын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2021 жылғы 28 желтоқсандағы № 14/10-VII шешімі. Күші жойылды - Абай облысы Бесқарағай аудандық мәслихатының 2023 жылғы 24 тамыздағы № 6/13-VIII шешімі</w:t>
      </w:r>
    </w:p>
    <w:p>
      <w:pPr>
        <w:spacing w:after="0"/>
        <w:ind w:left="0"/>
        <w:jc w:val="both"/>
      </w:pPr>
      <w:r>
        <w:rPr>
          <w:rFonts w:ascii="Times New Roman"/>
          <w:b w:val="false"/>
          <w:i w:val="false"/>
          <w:color w:val="ff0000"/>
          <w:sz w:val="28"/>
        </w:rPr>
        <w:t xml:space="preserve">
      Ескерту. Күші жойылды - Абай облысы Бесқарағай аудандық мәслихатының 24.08.2023 </w:t>
      </w:r>
      <w:r>
        <w:rPr>
          <w:rFonts w:ascii="Times New Roman"/>
          <w:b w:val="false"/>
          <w:i w:val="false"/>
          <w:color w:val="ff0000"/>
          <w:sz w:val="28"/>
        </w:rPr>
        <w:t>№ 6/13-VIII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Бесқарағай аудандық мәслихаты ШЕШТІ:</w:t>
      </w:r>
    </w:p>
    <w:bookmarkStart w:name="z1" w:id="0"/>
    <w:p>
      <w:pPr>
        <w:spacing w:after="0"/>
        <w:ind w:left="0"/>
        <w:jc w:val="both"/>
      </w:pPr>
      <w:r>
        <w:rPr>
          <w:rFonts w:ascii="Times New Roman"/>
          <w:b w:val="false"/>
          <w:i w:val="false"/>
          <w:color w:val="000000"/>
          <w:sz w:val="28"/>
        </w:rPr>
        <w:t xml:space="preserve">
      1. Бесқарағай аудандық мәслихатының "Бесқарағай ауданының аумағында бөлек жергілікті қоғамдастық жиындарын өткізу Қағидасын бекіту және жергілікті қоғамдастық жиынына қатысу үшін ауылдар, көшелер, көппәтерлі тұрғын үйлер тұрғындары өкілдерінің санын айқындау туралы" 2014 жылғы 31 наурыздағы № 20/9-V (нормативтік құқықтық актілерді мемлекеттік тіркеу тізілімінде № 3310 болып тіркелді)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"Бесқарағай ауданының аумағында жергілікті қоғамдастықтың бөлек жиындарын өткізудің қағидаларын бекіту және жергілікті қоғамдастық жиынына қатысу үшін ауылдар, көшелер, көппәтерлі тұрғын үйлер тұрғындары өкілдерінің санын айқындау туралы";</w:t>
      </w:r>
    </w:p>
    <w:bookmarkStart w:name="z3" w:id="1"/>
    <w:p>
      <w:pPr>
        <w:spacing w:after="0"/>
        <w:ind w:left="0"/>
        <w:jc w:val="both"/>
      </w:pPr>
      <w:r>
        <w:rPr>
          <w:rFonts w:ascii="Times New Roman"/>
          <w:b w:val="false"/>
          <w:i w:val="false"/>
          <w:color w:val="000000"/>
          <w:sz w:val="28"/>
        </w:rPr>
        <w:t xml:space="preserve">
      көрсетілген шешіммен бекітілген Бесқарағай ауданының аумағында бөлек жергілікті қоғамдастық жиындарын өткізу және жергілікті қоғамдастық жиындарына қатысу үшін ауылдар, көшелер, көппәтерлі тұрғын үйлер тұрғындары өкілдерінің санын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14/10-VІІ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2014 жылғы 31 наурыздағы</w:t>
            </w:r>
            <w:r>
              <w:br/>
            </w:r>
            <w:r>
              <w:rPr>
                <w:rFonts w:ascii="Times New Roman"/>
                <w:b w:val="false"/>
                <w:i w:val="false"/>
                <w:color w:val="000000"/>
                <w:sz w:val="20"/>
              </w:rPr>
              <w:t>№ 20/9-V шешімімен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Бесқарағай ауданының аумағында жергілікті қоғамдастықтың бөлек жиындарын өткізудің қағидалары және жергілікті қоғамдастық жиындарына қатысу үшін ауылдар, көшелер, көппәтерлі тұрғын үйлер тұрғындары өкілдерінің санын айқындау</w:t>
      </w:r>
    </w:p>
    <w:bookmarkEnd w:id="2"/>
    <w:bookmarkStart w:name="z6" w:id="3"/>
    <w:p>
      <w:pPr>
        <w:spacing w:after="0"/>
        <w:ind w:left="0"/>
        <w:jc w:val="left"/>
      </w:pPr>
      <w:r>
        <w:rPr>
          <w:rFonts w:ascii="Times New Roman"/>
          <w:b/>
          <w:i w:val="false"/>
          <w:color w:val="000000"/>
        </w:rPr>
        <w:t xml:space="preserve"> 1-тарау. Жалпы Ережелер</w:t>
      </w:r>
    </w:p>
    <w:bookmarkEnd w:id="3"/>
    <w:bookmarkStart w:name="z7" w:id="4"/>
    <w:p>
      <w:pPr>
        <w:spacing w:after="0"/>
        <w:ind w:left="0"/>
        <w:jc w:val="both"/>
      </w:pPr>
      <w:r>
        <w:rPr>
          <w:rFonts w:ascii="Times New Roman"/>
          <w:b w:val="false"/>
          <w:i w:val="false"/>
          <w:color w:val="000000"/>
          <w:sz w:val="28"/>
        </w:rPr>
        <w:t>
      1.Осы Бесқарағай ауданының аумағында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Қазақстан Республикасы Үкіметінің "Жергілікті қоғамдастықтың бөлек жиындарын өткізудің үлгі қағидаларын бекіту туралы"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Бесқарағай ауданының аумағында ауыл, ауылдық округ, көше, көппәтерлі тұрғын үй тұрғындарының жергілікті қоғамдастығының бөлек жиындарын өткізудің тәртібін белгілейді.</w:t>
      </w:r>
    </w:p>
    <w:bookmarkEnd w:id="4"/>
    <w:p>
      <w:pPr>
        <w:spacing w:after="0"/>
        <w:ind w:left="0"/>
        <w:jc w:val="both"/>
      </w:pPr>
      <w:r>
        <w:rPr>
          <w:rFonts w:ascii="Times New Roman"/>
          <w:b w:val="false"/>
          <w:i w:val="false"/>
          <w:color w:val="000000"/>
          <w:sz w:val="28"/>
        </w:rPr>
        <w:t xml:space="preserve">
      2.Осы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8" w:id="5"/>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5"/>
    <w:bookmarkStart w:name="z9" w:id="6"/>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көппәтерлі тұрғын үйлер) бөлінеді.</w:t>
      </w:r>
    </w:p>
    <w:bookmarkEnd w:id="6"/>
    <w:bookmarkStart w:name="z10" w:id="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7"/>
    <w:bookmarkStart w:name="z11" w:id="8"/>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bookmarkEnd w:id="8"/>
    <w:bookmarkStart w:name="z12" w:id="9"/>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9"/>
    <w:bookmarkStart w:name="z13" w:id="10"/>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ауылдық округ әкімі ұйымдастырады.</w:t>
      </w:r>
    </w:p>
    <w:bookmarkEnd w:id="10"/>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Start w:name="z14" w:id="11"/>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көппәтерлі тұрғын үйдің қатысып отырған, оған қатысуға құқығы бар тұрғындарын тіркеу жүргізіледі.</w:t>
      </w:r>
    </w:p>
    <w:bookmarkEnd w:id="11"/>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5" w:id="12"/>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bookmarkEnd w:id="12"/>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6" w:id="13"/>
    <w:p>
      <w:pPr>
        <w:spacing w:after="0"/>
        <w:ind w:left="0"/>
        <w:jc w:val="both"/>
      </w:pPr>
      <w:r>
        <w:rPr>
          <w:rFonts w:ascii="Times New Roman"/>
          <w:b w:val="false"/>
          <w:i w:val="false"/>
          <w:color w:val="000000"/>
          <w:sz w:val="28"/>
        </w:rPr>
        <w:t>
      10. Жергілікті қоғамдастық жиынына қатысу үшін ауыл, көше, көппәтерлі тұрғын үй тұрғындары өкілдерінің кандидатураларын 100 тұрғынға 1 өкіл сандық құрамда бөлек жергілікті қоғамдастық жиынына қатысушылар ұсынады.</w:t>
      </w:r>
    </w:p>
    <w:bookmarkEnd w:id="13"/>
    <w:bookmarkStart w:name="z17" w:id="1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4"/>
    <w:bookmarkStart w:name="z18" w:id="15"/>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ауылдық округ әкімінің аппаратына беріледі.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