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0684" w14:textId="5d70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26 қаңтардағы № 3-2-VII "Шығыс Қазақстан облысы Бородулиха ауданының аумағын дамытудың 2021-2025 жылдарға арналған бағдарламасын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24 желтоқсандағы № 12-8-VII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аудандық мәслихатының 2021 жылғы 26 қаңтардағы № 3-2-VII "Шығыс Қазақстан облысы Бородулиха ауданының аумағын дамытудың 2021-2025 жылдарға арналған бағдарламасын бекіту туралы" шешімінің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