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bca69" w14:textId="e3bca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Бородулиха ауданы Белағаш ауылдық округінің бюджеті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2021 жылғы 29 желтоқсандағы № 13-4-VII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Бюджеттік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Бородулиха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Белағаш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257606,2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10031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245939,2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257825,5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219,3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219,3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Бородулиха аудандық мәслихатының 12.12.2022 </w:t>
      </w:r>
      <w:r>
        <w:rPr>
          <w:rFonts w:ascii="Times New Roman"/>
          <w:b w:val="false"/>
          <w:i w:val="false"/>
          <w:color w:val="000000"/>
          <w:sz w:val="28"/>
        </w:rPr>
        <w:t>№ 24-4-VII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жылы аудандық бюджеттен Белағаш ауылдық округінің бюджетіне берілетін бюджеттік субвенция көлемі 16298 мың теңге сомасында қарастырылсын.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Белағаш ауылдық округінің бюджетінде республикалық бюджеттен және Қазақстан Республикасының Ұлттық қорынан 195086 мың теңге сомасында ағымдағы нысаналы трансферттер көзделсін.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Белағаш ауылдық округінің бюджетінде облыстық бюджеттен ағымдағы нысаналы трансферттер 20772,2 мың теңге сомасында көзделсін.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Абай облысы Бородулиха аудандық мәслихатының 12.12.2022 </w:t>
      </w:r>
      <w:r>
        <w:rPr>
          <w:rFonts w:ascii="Times New Roman"/>
          <w:b w:val="false"/>
          <w:i w:val="false"/>
          <w:color w:val="000000"/>
          <w:sz w:val="28"/>
        </w:rPr>
        <w:t>№ 24-4-VII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Белағаш ауылдық округінің бюджетінде аудандық бюджеттен ағымдағы нысаналы трансферттер 13783 мың теңге сомасында көзделсін.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Абай облысы Бородулиха аудандық мәслихатының 12.12.2022 </w:t>
      </w:r>
      <w:r>
        <w:rPr>
          <w:rFonts w:ascii="Times New Roman"/>
          <w:b w:val="false"/>
          <w:i w:val="false"/>
          <w:color w:val="000000"/>
          <w:sz w:val="28"/>
        </w:rPr>
        <w:t>№ 24-4-VII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13-4-VII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Белағаш ауылдық округінің бюджеті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Бородулиха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24-4-VII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Тауар, жұмыс және қызметке ішкі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пайдалануға түсім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245939,2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мекендердердің көшелерін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 Ел бесігі" жобасы аясында ауылдық елді мекендердегі әлеуметтік және инженерлік инфрақұрылым бойынша іс – шараларды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қаражаттарды пайдаланылатын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қаражаттардың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қаражаттардың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13-4-VII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Белағаш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Тауар, жұмыс және қызметке ішкі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пайдалануға түсім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мекендердердің көшелерін жарықтандыру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сатудан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13-4-VII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Белағаш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 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Тауар, жұмыс және қызметке ішкі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пайдалануға түсім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мекендердердің көшелерін жарықтандыру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сатудан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