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d8d4" w14:textId="256d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Бородулиха ауданы Жезкент кенттік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2021 жылғы 29 желтоқсандағы № 13-7-VII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6-бабы 1-тармағының 1) тармақшасына сәйкес,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Жезкент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109945,8 мың теңге, соның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77395,8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113126,4,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3180,6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3180,6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24-7-VII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Жезкент кенттік округінің бюджетіне аудандық бюджеттен берілетін бюджеттік субвенцияның көлемі 23740 мың теңге сомасында ескерілсін.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Жезкент кенттік округінің 2022 жылға арналған бюджетінде аудандық бюджеттен ағымдағы нысаналы трансферттер 31061 мың теңге сомасында көзделсін.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24-7-VII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Жезкент кенттік округінің 2022 жылға арналған бюджетінде облыстық бюджеттен ағымдағы нысаналы трансферттер 15654,8 мың теңге сомасында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000000"/>
          <w:sz w:val="28"/>
        </w:rPr>
        <w:t>№ 24-7-VII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Жезкент кенттік округінің бюджетінде аудандық бюджеттен 24492 мың теңге сомасында ағымдағы нысаналы трансферттер көзделсін.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13-7-VII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Жезкент кенттік округінің бюджеті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Бородулиха аудандық мәслихатының 12.12.2022 </w:t>
      </w:r>
      <w:r>
        <w:rPr>
          <w:rFonts w:ascii="Times New Roman"/>
          <w:b w:val="false"/>
          <w:i w:val="false"/>
          <w:color w:val="ff0000"/>
          <w:sz w:val="28"/>
        </w:rPr>
        <w:t>№ 24-7-VII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 жұмыстар және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округтің коммуналдық меншігіндегі мүлікті жалға беруден түсетін табыс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сатудан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мәдени-демалыс жұмыстарын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Автомобильді көлік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ауылдық округтерде автомобиль жолдарының жұмыс істеуін қамтамассыз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13-7-VII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Жезкент кенттік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 жұмыстар және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округтің коммуналдық меншігіндегі мүлікті жалға беруден түсетін табыс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сатудан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участкесін жалға алу құқығын сату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 ккөмек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мәдени-демалыс жұмыстарын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13-7-VII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Жезкент кенттік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Тауарлар, жұмыстар және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округтің коммуналдық меншігіндегі мүлікті жалға беруден түсетін табыс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сатудан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участкесін жалға алу құқығын сату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 ккөмек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қамтамасыз ету салаларындағы өзге де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мәдени-демалыс жұмыстарын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