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bb3af" w14:textId="91bb3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Бородулиха ауданы Жерновка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2021 жылғы 29 желтоқсандағы № 13-8-VII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Бородулиха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Жерновка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34980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55 мың теңге;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30538 мың теңге;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34980 мың теңге;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Бородулиха аудандық мәслихатының 12.12.2022 № </w:t>
      </w:r>
      <w:r>
        <w:rPr>
          <w:rFonts w:ascii="Times New Roman"/>
          <w:b w:val="false"/>
          <w:i w:val="false"/>
          <w:color w:val="000000"/>
          <w:sz w:val="28"/>
        </w:rPr>
        <w:t>24-8-VII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Жерновка ауылдық округ бюджетіне аудандық бюджеттен берілетін бюджеттік субвенцияның көлемі 19283 мың теңге сомасында ескерілсін.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Жерновка ауылдық округінің бюджетінде 2022 жылға республикалық бюджеттен 320 мың теңге сомасындағы ағымдағы нысаналы трансферттер қарастырылсын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Жерновка ауылдық округінің бюджетінде аудандық бюджеттен ағымдағы нысаналы трансферттер 10935 мың теңге сомасында көзделсін.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Абай облысы Бородулиха аудандық мәслихатының 12.12.2022 № </w:t>
      </w:r>
      <w:r>
        <w:rPr>
          <w:rFonts w:ascii="Times New Roman"/>
          <w:b w:val="false"/>
          <w:i w:val="false"/>
          <w:color w:val="000000"/>
          <w:sz w:val="28"/>
        </w:rPr>
        <w:t>24-8-VII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жылдың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Жерновка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Абай облысы Бородулиха аудандық мәслихатының 12.12.2022 № </w:t>
      </w:r>
      <w:r>
        <w:rPr>
          <w:rFonts w:ascii="Times New Roman"/>
          <w:b w:val="false"/>
          <w:i w:val="false"/>
          <w:color w:val="ff0000"/>
          <w:sz w:val="28"/>
        </w:rPr>
        <w:t>24-8-VII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"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пайдалануға түсім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мекендердердің көшелерін жарықтандыру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сатудан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Жерновка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Жерновка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