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d614" w14:textId="3c9d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Бородулиха ауданы Новопокровка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29 желтоқсандағы № 13-13-VII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Бородулиха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62216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1106 теңге;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51473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65535,3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-3319,3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3319,3 мың теңге, соның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3319,3 мың теңге.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24-13-VII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Новопокровка ауылдық округ бюджетіне аудандық бюджеттен берілетін бюджеттік субвенцияның көлемі 27054 мың теңге сомасында ескерілсін.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Новопокровка ауылдық округінің бюджетінде республикалық бюджеттен 2593 мың теңге сомасында ағымдағы нысаналы трансферттер көзделсін.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Новопокровка ауылдық округінің бюджетінде аудандық бюджеттен ағымдағы нысаналы трансферттер 21826 мың теңге сомасында көзделсін.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000000"/>
          <w:sz w:val="28"/>
        </w:rPr>
        <w:t>24-13-VII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13-13-VII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Новопокровка ауылдық округінің 2022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Бородулиха аудандық мәслихатының 12.12.2022 № </w:t>
      </w:r>
      <w:r>
        <w:rPr>
          <w:rFonts w:ascii="Times New Roman"/>
          <w:b w:val="false"/>
          <w:i w:val="false"/>
          <w:color w:val="ff0000"/>
          <w:sz w:val="28"/>
        </w:rPr>
        <w:t>24-13-VII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өкiлетті,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Новопокровка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Новопокровка ауылдық округінің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