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b1c3" w14:textId="e2bb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2020 жылғы 31 желтоқсандағы № 56/2-VІ "2021-2023 жылдарға арналған Глубокое ауданының кенттер мен ауылдық округтерінің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2021 жылғы 3 желтоқсандағы № 13/2-VII шешімі. Қолданылу мерзімінің аяқталуына байланысты тоқтатылды</w:t>
      </w:r>
    </w:p>
    <w:p>
      <w:pPr>
        <w:spacing w:after="0"/>
        <w:ind w:left="0"/>
        <w:jc w:val="both"/>
      </w:pPr>
      <w:bookmarkStart w:name="z5" w:id="0"/>
      <w:r>
        <w:rPr>
          <w:rFonts w:ascii="Times New Roman"/>
          <w:b w:val="false"/>
          <w:i w:val="false"/>
          <w:color w:val="000000"/>
          <w:sz w:val="28"/>
        </w:rPr>
        <w:t>
      Глубокое аудандық мәслихаты ШЕШТІ:</w:t>
      </w:r>
    </w:p>
    <w:bookmarkEnd w:id="0"/>
    <w:p>
      <w:pPr>
        <w:spacing w:after="0"/>
        <w:ind w:left="0"/>
        <w:jc w:val="both"/>
      </w:pPr>
      <w:r>
        <w:rPr>
          <w:rFonts w:ascii="Times New Roman"/>
          <w:b w:val="false"/>
          <w:i w:val="false"/>
          <w:color w:val="000000"/>
          <w:sz w:val="28"/>
        </w:rPr>
        <w:t xml:space="preserve">
      1. Глубокое аудандық мәслихатының "2021-2023 жылдарға арналған Глубокое ауданының кенттер мен ауылдық округтерінің бюджеттері туралы" 2020 жылғы 31 желтоқсандағы № 56/2-VІ (Нормативтік құқықтық актілерді мемлекеттік тіркеу тізілімінде № 8335 болып тіркелген) </w:t>
      </w:r>
      <w:r>
        <w:rPr>
          <w:rFonts w:ascii="Times New Roman"/>
          <w:b w:val="false"/>
          <w:i w:val="false"/>
          <w:color w:val="000000"/>
          <w:sz w:val="28"/>
        </w:rPr>
        <w:t>шешіміне</w:t>
      </w:r>
      <w:r>
        <w:rPr>
          <w:rFonts w:ascii="Times New Roman"/>
          <w:b w:val="false"/>
          <w:i w:val="false"/>
          <w:color w:val="000000"/>
          <w:sz w:val="28"/>
        </w:rPr>
        <w:t>,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2021-2023 жылдарға арналған Глубокое ауданы Алтайский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49453,7 мың теңге, оның ішінде:</w:t>
      </w:r>
    </w:p>
    <w:p>
      <w:pPr>
        <w:spacing w:after="0"/>
        <w:ind w:left="0"/>
        <w:jc w:val="both"/>
      </w:pPr>
      <w:r>
        <w:rPr>
          <w:rFonts w:ascii="Times New Roman"/>
          <w:b w:val="false"/>
          <w:i w:val="false"/>
          <w:color w:val="000000"/>
          <w:sz w:val="28"/>
        </w:rPr>
        <w:t>
      салықтық түсімдер – 4653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44800,7 мың теңге;</w:t>
      </w:r>
    </w:p>
    <w:p>
      <w:pPr>
        <w:spacing w:after="0"/>
        <w:ind w:left="0"/>
        <w:jc w:val="both"/>
      </w:pPr>
      <w:r>
        <w:rPr>
          <w:rFonts w:ascii="Times New Roman"/>
          <w:b w:val="false"/>
          <w:i w:val="false"/>
          <w:color w:val="000000"/>
          <w:sz w:val="28"/>
        </w:rPr>
        <w:t>
      2) шығындар – 49984,3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-530,6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530,6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530,6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2021 жылға арналған Алтайский кентінің бюджетіне нысаналы трансферттер 31604,7 теңге сомасында, оның ішінде облыстық бюджеттен 7828,8 мың теңге сомасында, аудандық бюджеттен 23775,9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"4. 2021-2023 жылдарға арналған Глубокое ауданы Белоусовка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–302192,7 мың теңге, оның ішінде:</w:t>
      </w:r>
    </w:p>
    <w:p>
      <w:pPr>
        <w:spacing w:after="0"/>
        <w:ind w:left="0"/>
        <w:jc w:val="both"/>
      </w:pPr>
      <w:r>
        <w:rPr>
          <w:rFonts w:ascii="Times New Roman"/>
          <w:b w:val="false"/>
          <w:i w:val="false"/>
          <w:color w:val="000000"/>
          <w:sz w:val="28"/>
        </w:rPr>
        <w:t>
      салықтық түсімдер – 31945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270247,7 мың теңге;</w:t>
      </w:r>
    </w:p>
    <w:p>
      <w:pPr>
        <w:spacing w:after="0"/>
        <w:ind w:left="0"/>
        <w:jc w:val="both"/>
      </w:pPr>
      <w:r>
        <w:rPr>
          <w:rFonts w:ascii="Times New Roman"/>
          <w:b w:val="false"/>
          <w:i w:val="false"/>
          <w:color w:val="000000"/>
          <w:sz w:val="28"/>
        </w:rPr>
        <w:t>
      2) шығындар – 311798,9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-9606,2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9606,2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9606,2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"5-1. 2021 жылға арналған Белоусовка кентінің бюджетіне аудандық бюджеттен нысаналы трансферттер 261299,7 мың теңге сомасында, оның ішінде Қазақстан Республикасының Ұлттық қорынан 116000 мың теңге, облыстық бюджеттен 128000 мың теңге сомасында, аудандық бюджеттен 17299,7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"6. 2021-2023 жылдарға арналған Глубокое ауданы Березовка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30057,7 мың теңге, оның ішінде:</w:t>
      </w:r>
    </w:p>
    <w:p>
      <w:pPr>
        <w:spacing w:after="0"/>
        <w:ind w:left="0"/>
        <w:jc w:val="both"/>
      </w:pPr>
      <w:r>
        <w:rPr>
          <w:rFonts w:ascii="Times New Roman"/>
          <w:b w:val="false"/>
          <w:i w:val="false"/>
          <w:color w:val="000000"/>
          <w:sz w:val="28"/>
        </w:rPr>
        <w:t>
      салықтық түсімдер – 4242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25815,7 мың теңге;</w:t>
      </w:r>
    </w:p>
    <w:p>
      <w:pPr>
        <w:spacing w:after="0"/>
        <w:ind w:left="0"/>
        <w:jc w:val="both"/>
      </w:pPr>
      <w:r>
        <w:rPr>
          <w:rFonts w:ascii="Times New Roman"/>
          <w:b w:val="false"/>
          <w:i w:val="false"/>
          <w:color w:val="000000"/>
          <w:sz w:val="28"/>
        </w:rPr>
        <w:t>
      2) шығындар – 30309,4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-251,7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251,7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251,7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2021 жылға арналған Березовка ауылдық округінің бюджетіне аудандық бюджеттен нысаналы трансферттер 9353,7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"9. 2021-2023 жылдарға арналған Глубокое ауданы Бобровка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42845,4 мың теңге, оның ішінде:</w:t>
      </w:r>
    </w:p>
    <w:p>
      <w:pPr>
        <w:spacing w:after="0"/>
        <w:ind w:left="0"/>
        <w:jc w:val="both"/>
      </w:pPr>
      <w:r>
        <w:rPr>
          <w:rFonts w:ascii="Times New Roman"/>
          <w:b w:val="false"/>
          <w:i w:val="false"/>
          <w:color w:val="000000"/>
          <w:sz w:val="28"/>
        </w:rPr>
        <w:t>
      салықтық түсімдер – 12747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30098,4 мың теңге;</w:t>
      </w:r>
    </w:p>
    <w:p>
      <w:pPr>
        <w:spacing w:after="0"/>
        <w:ind w:left="0"/>
        <w:jc w:val="both"/>
      </w:pPr>
      <w:r>
        <w:rPr>
          <w:rFonts w:ascii="Times New Roman"/>
          <w:b w:val="false"/>
          <w:i w:val="false"/>
          <w:color w:val="000000"/>
          <w:sz w:val="28"/>
        </w:rPr>
        <w:t>
      2) шығындар – 46708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-3862,6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3862,6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3862,6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"11. 2021 жылға арналған Бобровка ауылдық округінің бюджетіне аудандық бюджеттен нысаналы трансферттер 19396,4 мың теңге сомасында ескерілсін.";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"12. 2021-2023 жылдарға арналған Глубокое ауданы Быструха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42116,1 мың теңге, оның ішінде:</w:t>
      </w:r>
    </w:p>
    <w:p>
      <w:pPr>
        <w:spacing w:after="0"/>
        <w:ind w:left="0"/>
        <w:jc w:val="both"/>
      </w:pPr>
      <w:r>
        <w:rPr>
          <w:rFonts w:ascii="Times New Roman"/>
          <w:b w:val="false"/>
          <w:i w:val="false"/>
          <w:color w:val="000000"/>
          <w:sz w:val="28"/>
        </w:rPr>
        <w:t>
      салықтық түсімдер – 5067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37049,1 мың теңге;</w:t>
      </w:r>
    </w:p>
    <w:p>
      <w:pPr>
        <w:spacing w:after="0"/>
        <w:ind w:left="0"/>
        <w:jc w:val="both"/>
      </w:pPr>
      <w:r>
        <w:rPr>
          <w:rFonts w:ascii="Times New Roman"/>
          <w:b w:val="false"/>
          <w:i w:val="false"/>
          <w:color w:val="000000"/>
          <w:sz w:val="28"/>
        </w:rPr>
        <w:t>
      2) шығындар – 42414,9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-298,8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298,8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298,8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"14. 2021 жылға арналған Быструха ауылдық округінің бюджетіне нысаналы трансферттер 20671,1 мың теңге сомасында, оның ішінде облыстық бюджеттен 7828,8 мың теңге сомасында, аудандық бюджеттен 12842,3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"15. 2021-2023 жылдарға арналған Глубокое ауданы Верхнеберезовский кентінің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53052,9 мың теңге, оның ішінде:</w:t>
      </w:r>
    </w:p>
    <w:p>
      <w:pPr>
        <w:spacing w:after="0"/>
        <w:ind w:left="0"/>
        <w:jc w:val="both"/>
      </w:pPr>
      <w:r>
        <w:rPr>
          <w:rFonts w:ascii="Times New Roman"/>
          <w:b w:val="false"/>
          <w:i w:val="false"/>
          <w:color w:val="000000"/>
          <w:sz w:val="28"/>
        </w:rPr>
        <w:t>
      салықтық түсімдер – 5020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48032,9 мың теңге;</w:t>
      </w:r>
    </w:p>
    <w:p>
      <w:pPr>
        <w:spacing w:after="0"/>
        <w:ind w:left="0"/>
        <w:jc w:val="both"/>
      </w:pPr>
      <w:r>
        <w:rPr>
          <w:rFonts w:ascii="Times New Roman"/>
          <w:b w:val="false"/>
          <w:i w:val="false"/>
          <w:color w:val="000000"/>
          <w:sz w:val="28"/>
        </w:rPr>
        <w:t>
      2) шығындар – 53816,8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-763,9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763,9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763,9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"16-1. 2021 жылға арналған Верхнеберезовский кентінің бюджетіне аудандық бюджеттен нысаналы трансферттер 31415,9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"17. 2021-2023 жылдарға арналған Глубокое ауданы Веселовка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36796,3 мың теңге, оның ішінде:</w:t>
      </w:r>
    </w:p>
    <w:p>
      <w:pPr>
        <w:spacing w:after="0"/>
        <w:ind w:left="0"/>
        <w:jc w:val="both"/>
      </w:pPr>
      <w:r>
        <w:rPr>
          <w:rFonts w:ascii="Times New Roman"/>
          <w:b w:val="false"/>
          <w:i w:val="false"/>
          <w:color w:val="000000"/>
          <w:sz w:val="28"/>
        </w:rPr>
        <w:t>
      салықтық түсімдер – 6660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30136,3 мың теңге;</w:t>
      </w:r>
    </w:p>
    <w:p>
      <w:pPr>
        <w:spacing w:after="0"/>
        <w:ind w:left="0"/>
        <w:jc w:val="both"/>
      </w:pPr>
      <w:r>
        <w:rPr>
          <w:rFonts w:ascii="Times New Roman"/>
          <w:b w:val="false"/>
          <w:i w:val="false"/>
          <w:color w:val="000000"/>
          <w:sz w:val="28"/>
        </w:rPr>
        <w:t>
      2) шығындар – 38043,2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-1246,9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1246,9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1246,9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"18-1. 2021 жылға арналған Веселовка ауылдық округінің бюджетіне аудандық бюджеттен нысаналы трансферттер 16559,3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"19. 2021-2023 жылдарға арналған Глубокое ауданы Глубокое кентінің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331989 мың теңге, оның ішінде:</w:t>
      </w:r>
    </w:p>
    <w:p>
      <w:pPr>
        <w:spacing w:after="0"/>
        <w:ind w:left="0"/>
        <w:jc w:val="both"/>
      </w:pPr>
      <w:r>
        <w:rPr>
          <w:rFonts w:ascii="Times New Roman"/>
          <w:b w:val="false"/>
          <w:i w:val="false"/>
          <w:color w:val="000000"/>
          <w:sz w:val="28"/>
        </w:rPr>
        <w:t>
      салықтық түсімдер – 39540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292449 мың теңге;</w:t>
      </w:r>
    </w:p>
    <w:p>
      <w:pPr>
        <w:spacing w:after="0"/>
        <w:ind w:left="0"/>
        <w:jc w:val="both"/>
      </w:pPr>
      <w:r>
        <w:rPr>
          <w:rFonts w:ascii="Times New Roman"/>
          <w:b w:val="false"/>
          <w:i w:val="false"/>
          <w:color w:val="000000"/>
          <w:sz w:val="28"/>
        </w:rPr>
        <w:t>
      2) шығындар – 335525,1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-3536,1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3536,1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3536,1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"21. 2021 жылға арналған Глубокое кентінің бюджетіне нысаналы трансферттер 285264 мың теңге сомасында, оның ішінде облыстық бюджеттен 120000 мың теңге, аудандық бюджеттен 165264 мың теңге сомасында ескерілсін.";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"22. 2021-2023 жылдарға арналған Глубокое ауданы Ертіс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78391 мың теңге, оның ішінде:</w:t>
      </w:r>
    </w:p>
    <w:p>
      <w:pPr>
        <w:spacing w:after="0"/>
        <w:ind w:left="0"/>
        <w:jc w:val="both"/>
      </w:pPr>
      <w:r>
        <w:rPr>
          <w:rFonts w:ascii="Times New Roman"/>
          <w:b w:val="false"/>
          <w:i w:val="false"/>
          <w:color w:val="000000"/>
          <w:sz w:val="28"/>
        </w:rPr>
        <w:t>
      салықтық түсімдер – 26108 мың теңге;</w:t>
      </w:r>
    </w:p>
    <w:p>
      <w:pPr>
        <w:spacing w:after="0"/>
        <w:ind w:left="0"/>
        <w:jc w:val="both"/>
      </w:pPr>
      <w:r>
        <w:rPr>
          <w:rFonts w:ascii="Times New Roman"/>
          <w:b w:val="false"/>
          <w:i w:val="false"/>
          <w:color w:val="000000"/>
          <w:sz w:val="28"/>
        </w:rPr>
        <w:t>
      салықтық емес түсімдер – 375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51908 мың теңге;</w:t>
      </w:r>
    </w:p>
    <w:p>
      <w:pPr>
        <w:spacing w:after="0"/>
        <w:ind w:left="0"/>
        <w:jc w:val="both"/>
      </w:pPr>
      <w:r>
        <w:rPr>
          <w:rFonts w:ascii="Times New Roman"/>
          <w:b w:val="false"/>
          <w:i w:val="false"/>
          <w:color w:val="000000"/>
          <w:sz w:val="28"/>
        </w:rPr>
        <w:t>
      2) шығындар – 85517,2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-7126,2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7126,2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7126,2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"23-1. 2021 жылға арналған Ертіс ауылдық округінің бюджетіне аудандық бюджеттен нысаналы трансферттер 42309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"24. 2021-2023 жылдарға арналған Глубокое ауданы Кожохово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106071 мың теңге, оның ішінде:</w:t>
      </w:r>
    </w:p>
    <w:p>
      <w:pPr>
        <w:spacing w:after="0"/>
        <w:ind w:left="0"/>
        <w:jc w:val="both"/>
      </w:pPr>
      <w:r>
        <w:rPr>
          <w:rFonts w:ascii="Times New Roman"/>
          <w:b w:val="false"/>
          <w:i w:val="false"/>
          <w:color w:val="000000"/>
          <w:sz w:val="28"/>
        </w:rPr>
        <w:t>
      салықтық түсімдер – 6971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99100 мың теңге;</w:t>
      </w:r>
    </w:p>
    <w:p>
      <w:pPr>
        <w:spacing w:after="0"/>
        <w:ind w:left="0"/>
        <w:jc w:val="both"/>
      </w:pPr>
      <w:r>
        <w:rPr>
          <w:rFonts w:ascii="Times New Roman"/>
          <w:b w:val="false"/>
          <w:i w:val="false"/>
          <w:color w:val="000000"/>
          <w:sz w:val="28"/>
        </w:rPr>
        <w:t>
      2) шығындар – 107439,5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-1368,5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1368,5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1368,5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"26. 2021 жылға арналған Кожохово ауылдық округінің бюджетіне аудандық бюджеттен нысаналы трансферттер 83353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"27. 2021-2023 жылдарға арналған Глубокое ауданы Краснояр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–66700,6 мың теңге, оның ішінде:</w:t>
      </w:r>
    </w:p>
    <w:p>
      <w:pPr>
        <w:spacing w:after="0"/>
        <w:ind w:left="0"/>
        <w:jc w:val="both"/>
      </w:pPr>
      <w:r>
        <w:rPr>
          <w:rFonts w:ascii="Times New Roman"/>
          <w:b w:val="false"/>
          <w:i w:val="false"/>
          <w:color w:val="000000"/>
          <w:sz w:val="28"/>
        </w:rPr>
        <w:t>
      салықтық түсімдер – 10750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55950,6 мың теңге;</w:t>
      </w:r>
    </w:p>
    <w:p>
      <w:pPr>
        <w:spacing w:after="0"/>
        <w:ind w:left="0"/>
        <w:jc w:val="both"/>
      </w:pPr>
      <w:r>
        <w:rPr>
          <w:rFonts w:ascii="Times New Roman"/>
          <w:b w:val="false"/>
          <w:i w:val="false"/>
          <w:color w:val="000000"/>
          <w:sz w:val="28"/>
        </w:rPr>
        <w:t>
      2) шығындар – 68729,4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-2028,8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2028,8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2028,8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"29. 2021 жылға арналған Краснояр ауылдық округінің бюджетіне нысаналы трансферттер аудандық бюджеттен 46470,6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"30. 2021-2023 жылдарға арналған Глубокое ауданы Малоубинка ауылдық округінің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44859,6 мың теңге, оның ішінде:</w:t>
      </w:r>
    </w:p>
    <w:p>
      <w:pPr>
        <w:spacing w:after="0"/>
        <w:ind w:left="0"/>
        <w:jc w:val="both"/>
      </w:pPr>
      <w:r>
        <w:rPr>
          <w:rFonts w:ascii="Times New Roman"/>
          <w:b w:val="false"/>
          <w:i w:val="false"/>
          <w:color w:val="000000"/>
          <w:sz w:val="28"/>
        </w:rPr>
        <w:t>
      салықтық түсімдер – 2210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42649,6 мың теңге;</w:t>
      </w:r>
    </w:p>
    <w:p>
      <w:pPr>
        <w:spacing w:after="0"/>
        <w:ind w:left="0"/>
        <w:jc w:val="both"/>
      </w:pPr>
      <w:r>
        <w:rPr>
          <w:rFonts w:ascii="Times New Roman"/>
          <w:b w:val="false"/>
          <w:i w:val="false"/>
          <w:color w:val="000000"/>
          <w:sz w:val="28"/>
        </w:rPr>
        <w:t>
      2) шығындар – 45038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-178,4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178,4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178,4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"31-1. 2021 жылға арналған Малоубинка ауылдық округінің бюджетіне аудандық бюджеттен нысаналы трансферттер 26412,6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"32. 2021-2023 жылдарға арналған Глубокое ауданы Опытное поле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50877,6 мың теңге, оның ішінде:</w:t>
      </w:r>
    </w:p>
    <w:p>
      <w:pPr>
        <w:spacing w:after="0"/>
        <w:ind w:left="0"/>
        <w:jc w:val="both"/>
      </w:pPr>
      <w:r>
        <w:rPr>
          <w:rFonts w:ascii="Times New Roman"/>
          <w:b w:val="false"/>
          <w:i w:val="false"/>
          <w:color w:val="000000"/>
          <w:sz w:val="28"/>
        </w:rPr>
        <w:t>
      салықтық түсімдер – 19988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30889,6 мың теңге;</w:t>
      </w:r>
    </w:p>
    <w:p>
      <w:pPr>
        <w:spacing w:after="0"/>
        <w:ind w:left="0"/>
        <w:jc w:val="both"/>
      </w:pPr>
      <w:r>
        <w:rPr>
          <w:rFonts w:ascii="Times New Roman"/>
          <w:b w:val="false"/>
          <w:i w:val="false"/>
          <w:color w:val="000000"/>
          <w:sz w:val="28"/>
        </w:rPr>
        <w:t>
      2) шығындар – 53022,1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-2144,5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2144,5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2144,5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"34. 2021 жылға арналған Опытное поле ауылдық округінің бюджетіне аудандық бюджеттен нысаналы трансферттер 25156,6 мың теңге сомасында ескерілсін.";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"35. 2021-2023 жылдарға арналған Глубокое ауданы Секисовка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40293 мың теңге, оның ішінде:</w:t>
      </w:r>
    </w:p>
    <w:p>
      <w:pPr>
        <w:spacing w:after="0"/>
        <w:ind w:left="0"/>
        <w:jc w:val="both"/>
      </w:pPr>
      <w:r>
        <w:rPr>
          <w:rFonts w:ascii="Times New Roman"/>
          <w:b w:val="false"/>
          <w:i w:val="false"/>
          <w:color w:val="000000"/>
          <w:sz w:val="28"/>
        </w:rPr>
        <w:t>
      салықтық түсімдер – 9099,9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31193,1 мың теңге;</w:t>
      </w:r>
    </w:p>
    <w:p>
      <w:pPr>
        <w:spacing w:after="0"/>
        <w:ind w:left="0"/>
        <w:jc w:val="both"/>
      </w:pPr>
      <w:r>
        <w:rPr>
          <w:rFonts w:ascii="Times New Roman"/>
          <w:b w:val="false"/>
          <w:i w:val="false"/>
          <w:color w:val="000000"/>
          <w:sz w:val="28"/>
        </w:rPr>
        <w:t>
      2) шығындар – 40862,9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-569,9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569,9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569,9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"36-1. 2021 жылға арналған Секисовка ауылдық округінің бюджетіне аудандық бюджеттен нысаналы трансферттер 16623,1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"37. 2021-2023 жылдарға арналған Глубокое ауданы Тархан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219482,1 мың теңге, оның ішінде:</w:t>
      </w:r>
    </w:p>
    <w:p>
      <w:pPr>
        <w:spacing w:after="0"/>
        <w:ind w:left="0"/>
        <w:jc w:val="both"/>
      </w:pPr>
      <w:r>
        <w:rPr>
          <w:rFonts w:ascii="Times New Roman"/>
          <w:b w:val="false"/>
          <w:i w:val="false"/>
          <w:color w:val="000000"/>
          <w:sz w:val="28"/>
        </w:rPr>
        <w:t>
      салықтық түсімдер – 9426,9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210055,2 мың теңге;</w:t>
      </w:r>
    </w:p>
    <w:p>
      <w:pPr>
        <w:spacing w:after="0"/>
        <w:ind w:left="0"/>
        <w:jc w:val="both"/>
      </w:pPr>
      <w:r>
        <w:rPr>
          <w:rFonts w:ascii="Times New Roman"/>
          <w:b w:val="false"/>
          <w:i w:val="false"/>
          <w:color w:val="000000"/>
          <w:sz w:val="28"/>
        </w:rPr>
        <w:t>
      2) шығындар – 223119,7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-3637,6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3637,6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3637,6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"39. 2021 жылға арналған Тархан ауылдық округінің бюджетіне нысаналы трансферттер 197060,2 мың теңге сомасында, оның ішінде Қазақстан Республикасының Ұлттық қорынан 139500 мың теңге, облыстық бюджеттен 40657,6 мың теңге сомасында, аудандық бюджеттен 16902,6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"40. 2021-2023 жылдарға арналған Глубокое ауданы Ушаново ауылдық округінің бюджеті тиісінше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46569,6 мың теңге, оның ішінде:</w:t>
      </w:r>
    </w:p>
    <w:p>
      <w:pPr>
        <w:spacing w:after="0"/>
        <w:ind w:left="0"/>
        <w:jc w:val="both"/>
      </w:pPr>
      <w:r>
        <w:rPr>
          <w:rFonts w:ascii="Times New Roman"/>
          <w:b w:val="false"/>
          <w:i w:val="false"/>
          <w:color w:val="000000"/>
          <w:sz w:val="28"/>
        </w:rPr>
        <w:t>
      салықтық түсімдер – 9061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37508,6 мың теңге;</w:t>
      </w:r>
    </w:p>
    <w:p>
      <w:pPr>
        <w:spacing w:after="0"/>
        <w:ind w:left="0"/>
        <w:jc w:val="both"/>
      </w:pPr>
      <w:r>
        <w:rPr>
          <w:rFonts w:ascii="Times New Roman"/>
          <w:b w:val="false"/>
          <w:i w:val="false"/>
          <w:color w:val="000000"/>
          <w:sz w:val="28"/>
        </w:rPr>
        <w:t>
      2) шығындар – 48896,2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-2326,6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2326,6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2326,6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"42. 2021 жылға арналған Ушаново ауылдық округінің бюджетіне аудандық бюджеттен нысаналы трансферттер 24372,6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"43. 2021-2023 жылдарға арналған Глубокое ауданы Черемшанка ауылдық округінің бюджеті тиісінше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63423,4 мың теңге, оның ішінде:</w:t>
      </w:r>
    </w:p>
    <w:p>
      <w:pPr>
        <w:spacing w:after="0"/>
        <w:ind w:left="0"/>
        <w:jc w:val="both"/>
      </w:pPr>
      <w:r>
        <w:rPr>
          <w:rFonts w:ascii="Times New Roman"/>
          <w:b w:val="false"/>
          <w:i w:val="false"/>
          <w:color w:val="000000"/>
          <w:sz w:val="28"/>
        </w:rPr>
        <w:t>
      салықтық түсімдер – 9386,2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54037,2 мың теңге;</w:t>
      </w:r>
    </w:p>
    <w:p>
      <w:pPr>
        <w:spacing w:after="0"/>
        <w:ind w:left="0"/>
        <w:jc w:val="both"/>
      </w:pPr>
      <w:r>
        <w:rPr>
          <w:rFonts w:ascii="Times New Roman"/>
          <w:b w:val="false"/>
          <w:i w:val="false"/>
          <w:color w:val="000000"/>
          <w:sz w:val="28"/>
        </w:rPr>
        <w:t>
      2) шығындар – 64530,5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-1107,1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1107,1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1107,1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"45. 2021 жылға арналған Черемшанка ауылдық округінің бюджетіне аудандық бюджеттен нысаналы трансферттер 39091,2 мың теңге сомасында ескерілсін.";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49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 қосымшаларына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1 қосымша</w:t>
            </w:r>
          </w:p>
        </w:tc>
      </w:tr>
    </w:tbl>
    <w:p>
      <w:pPr>
        <w:spacing w:after="0"/>
        <w:ind w:left="0"/>
        <w:jc w:val="left"/>
      </w:pPr>
      <w:r>
        <w:rPr>
          <w:rFonts w:ascii="Times New Roman"/>
          <w:b/>
          <w:i w:val="false"/>
          <w:color w:val="000000"/>
        </w:rPr>
        <w:t xml:space="preserve"> 2021 жылға арналған Глубокое ауданы Алтайский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56/2-VI шешіміне 4 қосымша</w:t>
            </w:r>
          </w:p>
        </w:tc>
      </w:tr>
    </w:tbl>
    <w:p>
      <w:pPr>
        <w:spacing w:after="0"/>
        <w:ind w:left="0"/>
        <w:jc w:val="left"/>
      </w:pPr>
      <w:r>
        <w:rPr>
          <w:rFonts w:ascii="Times New Roman"/>
          <w:b/>
          <w:i w:val="false"/>
          <w:color w:val="000000"/>
        </w:rPr>
        <w:t xml:space="preserve"> 2021 жылға арналған Глубокое ауданы Белоусовка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7 қосымша</w:t>
            </w:r>
          </w:p>
        </w:tc>
      </w:tr>
    </w:tbl>
    <w:p>
      <w:pPr>
        <w:spacing w:after="0"/>
        <w:ind w:left="0"/>
        <w:jc w:val="left"/>
      </w:pPr>
      <w:r>
        <w:rPr>
          <w:rFonts w:ascii="Times New Roman"/>
          <w:b/>
          <w:i w:val="false"/>
          <w:color w:val="000000"/>
        </w:rPr>
        <w:t xml:space="preserve"> 2021 жылға арналған Глубокое ауданы Березовка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10 қосымша</w:t>
            </w:r>
          </w:p>
        </w:tc>
      </w:tr>
    </w:tbl>
    <w:p>
      <w:pPr>
        <w:spacing w:after="0"/>
        <w:ind w:left="0"/>
        <w:jc w:val="left"/>
      </w:pPr>
      <w:r>
        <w:rPr>
          <w:rFonts w:ascii="Times New Roman"/>
          <w:b/>
          <w:i w:val="false"/>
          <w:color w:val="000000"/>
        </w:rPr>
        <w:t xml:space="preserve"> 2021 жылға арналған Глубокое ауданы Бобровка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13 қосымша</w:t>
            </w:r>
          </w:p>
        </w:tc>
      </w:tr>
    </w:tbl>
    <w:p>
      <w:pPr>
        <w:spacing w:after="0"/>
        <w:ind w:left="0"/>
        <w:jc w:val="left"/>
      </w:pPr>
      <w:r>
        <w:rPr>
          <w:rFonts w:ascii="Times New Roman"/>
          <w:b/>
          <w:i w:val="false"/>
          <w:color w:val="000000"/>
        </w:rPr>
        <w:t xml:space="preserve"> 2021 жылға арналған Глубокое ауданы Быструха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16 қосымша</w:t>
            </w:r>
          </w:p>
        </w:tc>
      </w:tr>
    </w:tbl>
    <w:p>
      <w:pPr>
        <w:spacing w:after="0"/>
        <w:ind w:left="0"/>
        <w:jc w:val="left"/>
      </w:pPr>
      <w:r>
        <w:rPr>
          <w:rFonts w:ascii="Times New Roman"/>
          <w:b/>
          <w:i w:val="false"/>
          <w:color w:val="000000"/>
        </w:rPr>
        <w:t xml:space="preserve"> 2021 жылға арналған Глубокое ауданы Верхнеберезовский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жетілдіруді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19 қосымша</w:t>
            </w:r>
          </w:p>
        </w:tc>
      </w:tr>
    </w:tbl>
    <w:p>
      <w:pPr>
        <w:spacing w:after="0"/>
        <w:ind w:left="0"/>
        <w:jc w:val="left"/>
      </w:pPr>
      <w:r>
        <w:rPr>
          <w:rFonts w:ascii="Times New Roman"/>
          <w:b/>
          <w:i w:val="false"/>
          <w:color w:val="000000"/>
        </w:rPr>
        <w:t xml:space="preserve"> 2021 жылға арналған Глубокое ауданы Веселовка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22 қосымша</w:t>
            </w:r>
          </w:p>
        </w:tc>
      </w:tr>
    </w:tbl>
    <w:p>
      <w:pPr>
        <w:spacing w:after="0"/>
        <w:ind w:left="0"/>
        <w:jc w:val="left"/>
      </w:pPr>
      <w:r>
        <w:rPr>
          <w:rFonts w:ascii="Times New Roman"/>
          <w:b/>
          <w:i w:val="false"/>
          <w:color w:val="000000"/>
        </w:rPr>
        <w:t xml:space="preserve"> 2021 жылға арналған Глубокое ауданы Глубокое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25 қосымша</w:t>
            </w:r>
          </w:p>
        </w:tc>
      </w:tr>
    </w:tbl>
    <w:p>
      <w:pPr>
        <w:spacing w:after="0"/>
        <w:ind w:left="0"/>
        <w:jc w:val="left"/>
      </w:pPr>
      <w:r>
        <w:rPr>
          <w:rFonts w:ascii="Times New Roman"/>
          <w:b/>
          <w:i w:val="false"/>
          <w:color w:val="000000"/>
        </w:rPr>
        <w:t xml:space="preserve"> 2021 жылға арналған Глубокое ауданы Ертіс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28 қосымша</w:t>
            </w:r>
          </w:p>
        </w:tc>
      </w:tr>
    </w:tbl>
    <w:p>
      <w:pPr>
        <w:spacing w:after="0"/>
        <w:ind w:left="0"/>
        <w:jc w:val="left"/>
      </w:pPr>
      <w:r>
        <w:rPr>
          <w:rFonts w:ascii="Times New Roman"/>
          <w:b/>
          <w:i w:val="false"/>
          <w:color w:val="000000"/>
        </w:rPr>
        <w:t xml:space="preserve"> 2021 жылға арналған Глубокое ауданы Кожохово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31 қосымша</w:t>
            </w:r>
          </w:p>
        </w:tc>
      </w:tr>
    </w:tbl>
    <w:p>
      <w:pPr>
        <w:spacing w:after="0"/>
        <w:ind w:left="0"/>
        <w:jc w:val="left"/>
      </w:pPr>
      <w:r>
        <w:rPr>
          <w:rFonts w:ascii="Times New Roman"/>
          <w:b/>
          <w:i w:val="false"/>
          <w:color w:val="000000"/>
        </w:rPr>
        <w:t xml:space="preserve"> 2021 жылға арналған Глубокое ауданы Краснояр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34 қосымша</w:t>
            </w:r>
          </w:p>
        </w:tc>
      </w:tr>
    </w:tbl>
    <w:p>
      <w:pPr>
        <w:spacing w:after="0"/>
        <w:ind w:left="0"/>
        <w:jc w:val="left"/>
      </w:pPr>
      <w:r>
        <w:rPr>
          <w:rFonts w:ascii="Times New Roman"/>
          <w:b/>
          <w:i w:val="false"/>
          <w:color w:val="000000"/>
        </w:rPr>
        <w:t xml:space="preserve"> 2021 жылға арналған Глубокое ауданы Малоубинка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37 қосымша</w:t>
            </w:r>
          </w:p>
        </w:tc>
      </w:tr>
    </w:tbl>
    <w:p>
      <w:pPr>
        <w:spacing w:after="0"/>
        <w:ind w:left="0"/>
        <w:jc w:val="left"/>
      </w:pPr>
      <w:r>
        <w:rPr>
          <w:rFonts w:ascii="Times New Roman"/>
          <w:b/>
          <w:i w:val="false"/>
          <w:color w:val="000000"/>
        </w:rPr>
        <w:t xml:space="preserve"> 2021 жылға арналған Глубокое ауданы Опытное поле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40 қосымша</w:t>
            </w:r>
          </w:p>
        </w:tc>
      </w:tr>
    </w:tbl>
    <w:p>
      <w:pPr>
        <w:spacing w:after="0"/>
        <w:ind w:left="0"/>
        <w:jc w:val="left"/>
      </w:pPr>
      <w:r>
        <w:rPr>
          <w:rFonts w:ascii="Times New Roman"/>
          <w:b/>
          <w:i w:val="false"/>
          <w:color w:val="000000"/>
        </w:rPr>
        <w:t xml:space="preserve"> 2021 жылға арналған Глубокое ауданы Секисовка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43 қосымша</w:t>
            </w:r>
          </w:p>
        </w:tc>
      </w:tr>
    </w:tbl>
    <w:p>
      <w:pPr>
        <w:spacing w:after="0"/>
        <w:ind w:left="0"/>
        <w:jc w:val="left"/>
      </w:pPr>
      <w:r>
        <w:rPr>
          <w:rFonts w:ascii="Times New Roman"/>
          <w:b/>
          <w:i w:val="false"/>
          <w:color w:val="000000"/>
        </w:rPr>
        <w:t xml:space="preserve"> 2021 жылға арналған Глубокое ауданы Тархан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46 қосымша</w:t>
            </w:r>
          </w:p>
        </w:tc>
      </w:tr>
    </w:tbl>
    <w:p>
      <w:pPr>
        <w:spacing w:after="0"/>
        <w:ind w:left="0"/>
        <w:jc w:val="left"/>
      </w:pPr>
      <w:r>
        <w:rPr>
          <w:rFonts w:ascii="Times New Roman"/>
          <w:b/>
          <w:i w:val="false"/>
          <w:color w:val="000000"/>
        </w:rPr>
        <w:t xml:space="preserve"> 2021 жылға арналған Глубокое ауданы Ушаново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13/2-VIІ шешіміне  </w:t>
            </w:r>
            <w:r>
              <w:rPr>
                <w:rFonts w:ascii="Times New Roman"/>
                <w:b w:val="false"/>
                <w:i w:val="false"/>
                <w:color w:val="000000"/>
                <w:sz w:val="20"/>
              </w:rPr>
              <w:t>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56/2-VI шешіміне 49 қосымша</w:t>
            </w:r>
          </w:p>
        </w:tc>
      </w:tr>
    </w:tbl>
    <w:p>
      <w:pPr>
        <w:spacing w:after="0"/>
        <w:ind w:left="0"/>
        <w:jc w:val="left"/>
      </w:pPr>
      <w:r>
        <w:rPr>
          <w:rFonts w:ascii="Times New Roman"/>
          <w:b/>
          <w:i w:val="false"/>
          <w:color w:val="000000"/>
        </w:rPr>
        <w:t xml:space="preserve"> 2021 жылға арналған Глубокое ауданы Черемшанка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