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383a" w14:textId="f9c3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әкімдігінің 2021 жылғы 21 желтоқсандағы № 580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Заңының 31-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14)- тармақшасына,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 тармақшасына, Қазақстан Республикасының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 тармақшасына, Қазақстан Республикасының "Құқықтық актілер туралы" Заңының 46-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 тармақшасына, Қазақстан Республикасының Денсаулық сақтау және әлеуметтік даму министрінің 2016 жылғы 13 маусымдағы № 498 "Мүгедектер үшін жұмыс орындарын квоталау қағидаларын бекіту туралы" (нормативтік құқықтық актілерді мемлекеттік тіркеу Тізілімінде № 14010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мүгедектерді жұмыспен қамтуға көмек көрсету мақсатында Жарма ауданының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мүгедектерді жұмысқа орналастыру үшін жұмыскерлердің тізімдік саны көрсетілген Жарма ауданы ұйымдарына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 – жұмыскерлердің тізімдік санының төрт пайызы мөлшерінде мүгедектер үшін жұмыс орындарының квотасы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 нормативтік-құқықтық актілерінің электрондық түрдегі эталондық бақылау банкінде ресми жариялауға жолдансын.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2022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"21"желтоқсан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тізімі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квота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(бірліктер)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басқармасының "Жарма технология колледжі"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Жарма ауданы бойынша "П.Г.Карелин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Шығыс Қазақстан облысы білім басқармасы Жарма ауданы бойынша "Георгиевка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 Жарма ауданы бойынша "Абай атындағы көпсалалы мектеп-гимназиясы"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басқарамасының "Жарма ауданының аудандық ауруханасы"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денсаулық сақтау басқарамасының "Шар қалалық ауруханасы" шаруашылық жүргізу құқығындағы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"Горводхоз"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Жарма ауданы әкімдігінің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"Жарма аудандық мәдениет үйі"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 Жарма ауданы бойынша "Маяковский атындағы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 Жарма ауданы бойынша "К.Шакенов атындағы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 Жарма ауданы бойынша "Т.Кобдыкова атындағы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"Аумақтық әлеуметтік қызмет көрсету орталығы" коммуналдық мемлекеттік мекемесі.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"Қамқорлокомотив" жауапкершілігі шектеулі серіктестігінің "Шар локомотив жөндеу депосы"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Жарма ауданы бойынша "Жаңғызтөбе орта мектеп-балабақша кешені"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 Қазақстан облысы білім басқармасы Жарма ауданы бойынша "Бақыршық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Жарма ауданы бойынша "Бірлік"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"Шалабай"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Ішкі істер министрлігі Қылмыстық-атқару жүйесі комитетінің түзеу мекемелерінің "Еңбек-Өскемен"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құқығындағы республикалық мемлекеттік кәсіпорнының №110 филиалы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 әкімдігінің "Жарма су"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білім басқармасы Жарма ауданы бойынша "Б.Тұрсұнов атындағы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