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ac496" w14:textId="53ac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53/541-VI "2021-2023 жылдарға арналған Жарма ауданы Бірлікшіл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17 қыркүйектегі № 8/101-VII шешімі</w:t>
      </w:r>
    </w:p>
    <w:p>
      <w:pPr>
        <w:spacing w:after="0"/>
        <w:ind w:left="0"/>
        <w:jc w:val="both"/>
      </w:pPr>
      <w:bookmarkStart w:name="z7" w:id="0"/>
      <w:r>
        <w:rPr>
          <w:rFonts w:ascii="Times New Roman"/>
          <w:b w:val="false"/>
          <w:i w:val="false"/>
          <w:color w:val="000000"/>
          <w:sz w:val="28"/>
        </w:rPr>
        <w:t>
      Жарма аудандық мәслихаты ШЕШТІ:</w:t>
      </w:r>
    </w:p>
    <w:bookmarkEnd w:id="0"/>
    <w:bookmarkStart w:name="z8" w:id="1"/>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Бірлікшіл ауылдық округінің бюджеті туралы" 2020 жылғы 30 желтоқсандағы № 53/541-VI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8238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Бірлікшіл ауылдық округінің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21473,4 мың теңге, соның ішінде:</w:t>
      </w:r>
    </w:p>
    <w:p>
      <w:pPr>
        <w:spacing w:after="0"/>
        <w:ind w:left="0"/>
        <w:jc w:val="both"/>
      </w:pPr>
      <w:r>
        <w:rPr>
          <w:rFonts w:ascii="Times New Roman"/>
          <w:b w:val="false"/>
          <w:i w:val="false"/>
          <w:color w:val="000000"/>
          <w:sz w:val="28"/>
        </w:rPr>
        <w:t>
      салықтық түсімдер – 891,0 мың теңге;</w:t>
      </w:r>
    </w:p>
    <w:p>
      <w:pPr>
        <w:spacing w:after="0"/>
        <w:ind w:left="0"/>
        <w:jc w:val="both"/>
      </w:pPr>
      <w:r>
        <w:rPr>
          <w:rFonts w:ascii="Times New Roman"/>
          <w:b w:val="false"/>
          <w:i w:val="false"/>
          <w:color w:val="000000"/>
          <w:sz w:val="28"/>
        </w:rPr>
        <w:t>
      салықтық емес түсімдер – 60,0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20522,4 мың теңге;</w:t>
      </w:r>
    </w:p>
    <w:p>
      <w:pPr>
        <w:spacing w:after="0"/>
        <w:ind w:left="0"/>
        <w:jc w:val="both"/>
      </w:pPr>
      <w:r>
        <w:rPr>
          <w:rFonts w:ascii="Times New Roman"/>
          <w:b w:val="false"/>
          <w:i w:val="false"/>
          <w:color w:val="000000"/>
          <w:sz w:val="28"/>
        </w:rPr>
        <w:t>
      2) шығындар – 21919,8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- 446,4мың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446,4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446,4 мың теңге.";</w:t>
      </w:r>
    </w:p>
    <w:bookmarkStart w:name="z11"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30 желтоқсандағы </w:t>
            </w:r>
            <w:r>
              <w:br/>
            </w:r>
            <w:r>
              <w:rPr>
                <w:rFonts w:ascii="Times New Roman"/>
                <w:b w:val="false"/>
                <w:i w:val="false"/>
                <w:color w:val="000000"/>
                <w:sz w:val="20"/>
              </w:rPr>
              <w:t xml:space="preserve">№ 53/541-VI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53/541-VI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Бірлікшіл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748"/>
        <w:gridCol w:w="236"/>
        <w:gridCol w:w="246"/>
        <w:gridCol w:w="748"/>
        <w:gridCol w:w="1719"/>
        <w:gridCol w:w="1719"/>
        <w:gridCol w:w="4450"/>
        <w:gridCol w:w="195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r>
              <w:br/>
            </w:r>
            <w:r>
              <w:rPr>
                <w:rFonts w:ascii="Times New Roman"/>
                <w:b w:val="false"/>
                <w:i w:val="false"/>
                <w:color w:val="000000"/>
                <w:sz w:val="20"/>
              </w:rPr>
              <w:t>(мың теңге)</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21473,4</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20522,4</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20522,4</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20522,4</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9139,4</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r>
              <w:br/>
            </w:r>
            <w:r>
              <w:rPr>
                <w:rFonts w:ascii="Times New Roman"/>
                <w:b w:val="false"/>
                <w:i w:val="false"/>
                <w:color w:val="000000"/>
                <w:sz w:val="20"/>
              </w:rPr>
              <w:t>(мың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