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dad8" w14:textId="eadd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Белтерек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9/121-VII шешімі</w:t>
      </w:r>
    </w:p>
    <w:p>
      <w:pPr>
        <w:spacing w:after="0"/>
        <w:ind w:left="0"/>
        <w:jc w:val="both"/>
      </w:pPr>
      <w:bookmarkStart w:name="z5" w:id="0"/>
      <w:r>
        <w:rPr>
          <w:rFonts w:ascii="Times New Roman"/>
          <w:b w:val="false"/>
          <w:i w:val="false"/>
          <w:color w:val="ff0000"/>
          <w:sz w:val="28"/>
        </w:rPr>
        <w:t>
      Ескерту. 01.01.2022 бастап қолданысқа енгізіледі – осы шешімнің 3 - 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1)-тармақшасына сәйкес, Жарма аудандық мәслихаты ШЕШТІ:</w:t>
      </w:r>
    </w:p>
    <w:bookmarkEnd w:id="1"/>
    <w:bookmarkStart w:name="z7" w:id="2"/>
    <w:p>
      <w:pPr>
        <w:spacing w:after="0"/>
        <w:ind w:left="0"/>
        <w:jc w:val="both"/>
      </w:pPr>
      <w:r>
        <w:rPr>
          <w:rFonts w:ascii="Times New Roman"/>
          <w:b w:val="false"/>
          <w:i w:val="false"/>
          <w:color w:val="000000"/>
          <w:sz w:val="28"/>
        </w:rPr>
        <w:t>
      1. Жарма ауданы Белтерек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bookmarkEnd w:id="2"/>
    <w:bookmarkStart w:name="z8" w:id="3"/>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9/121-VII шешіміне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Жарма ауданы Белтерек ауылдық округінде 2022-2023 жылдарға арналған жайылымдарды басқару және оларды пайдалану жөніндегі жоспары</w:t>
      </w:r>
    </w:p>
    <w:bookmarkEnd w:id="5"/>
    <w:bookmarkStart w:name="z13" w:id="6"/>
    <w:p>
      <w:pPr>
        <w:spacing w:after="0"/>
        <w:ind w:left="0"/>
        <w:jc w:val="both"/>
      </w:pPr>
      <w:r>
        <w:rPr>
          <w:rFonts w:ascii="Times New Roman"/>
          <w:b w:val="false"/>
          <w:i w:val="false"/>
          <w:color w:val="000000"/>
          <w:sz w:val="28"/>
        </w:rPr>
        <w:t xml:space="preserve">
      Жарма ауданы Белтерек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7"/>
    <w:bookmarkStart w:name="z15" w:id="8"/>
    <w:p>
      <w:pPr>
        <w:spacing w:after="0"/>
        <w:ind w:left="0"/>
        <w:jc w:val="both"/>
      </w:pPr>
      <w:r>
        <w:rPr>
          <w:rFonts w:ascii="Times New Roman"/>
          <w:b w:val="false"/>
          <w:i w:val="false"/>
          <w:color w:val="000000"/>
          <w:sz w:val="28"/>
        </w:rPr>
        <w:t>
      Жоспар:</w:t>
      </w:r>
    </w:p>
    <w:bookmarkEnd w:id="8"/>
    <w:bookmarkStart w:name="z16" w:id="9"/>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Белтерек ауылдық округі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bookmarkEnd w:id="15"/>
    <w:bookmarkStart w:name="z23" w:id="16"/>
    <w:p>
      <w:pPr>
        <w:spacing w:after="0"/>
        <w:ind w:left="0"/>
        <w:jc w:val="both"/>
      </w:pPr>
      <w:r>
        <w:rPr>
          <w:rFonts w:ascii="Times New Roman"/>
          <w:b w:val="false"/>
          <w:i w:val="false"/>
          <w:color w:val="000000"/>
          <w:sz w:val="28"/>
        </w:rPr>
        <w:t>
      Белтерек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bookmarkEnd w:id="16"/>
    <w:bookmarkStart w:name="z24" w:id="17"/>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bookmarkEnd w:id="17"/>
    <w:bookmarkStart w:name="z25" w:id="18"/>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bookmarkEnd w:id="18"/>
    <w:bookmarkStart w:name="z26" w:id="19"/>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bookmarkEnd w:id="19"/>
    <w:bookmarkStart w:name="z27" w:id="20"/>
    <w:p>
      <w:pPr>
        <w:spacing w:after="0"/>
        <w:ind w:left="0"/>
        <w:jc w:val="both"/>
      </w:pPr>
      <w:r>
        <w:rPr>
          <w:rFonts w:ascii="Times New Roman"/>
          <w:b w:val="false"/>
          <w:i w:val="false"/>
          <w:color w:val="000000"/>
          <w:sz w:val="28"/>
        </w:rPr>
        <w:t>
      Округте барлығы 5 ветеринариялық-санитариялық объектілер жұмыс істейді, соның ішінде: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 w:id="21"/>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254"/>
        <w:gridCol w:w="1751"/>
        <w:gridCol w:w="1751"/>
        <w:gridCol w:w="1751"/>
        <w:gridCol w:w="1751"/>
        <w:gridCol w:w="1752"/>
        <w:gridCol w:w="1256"/>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 w:id="22"/>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Табындар</w:t>
            </w:r>
          </w:p>
          <w:bookmarkEnd w:id="23"/>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Отарлар</w:t>
            </w:r>
          </w:p>
          <w:bookmarkEnd w:id="24"/>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Үйірлер</w:t>
            </w:r>
          </w:p>
          <w:bookmarkEnd w:id="25"/>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3" w:id="26"/>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141 612,0 гектар жер жайылымдық алқап бар, оның ішінде жер санаттары бөлінісінде: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84 217,0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16 424,0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7"/>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bookmarkEnd w:id="27"/>
    <w:bookmarkStart w:name="z35" w:id="28"/>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712"/>
        <w:gridCol w:w="2460"/>
        <w:gridCol w:w="3988"/>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Ауыл шаруашылығы жануарларының</w:t>
            </w:r>
          </w:p>
          <w:bookmarkEnd w:id="29"/>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7 685,5</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13 537,5</w:t>
            </w:r>
          </w:p>
        </w:tc>
      </w:tr>
    </w:tbl>
    <w:bookmarkStart w:name="z37" w:id="30"/>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Ауытқу, га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49 301,5</w:t>
            </w:r>
          </w:p>
        </w:tc>
      </w:tr>
    </w:tbl>
    <w:bookmarkStart w:name="z40" w:id="32"/>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936"/>
        <w:gridCol w:w="2663"/>
        <w:gridCol w:w="4316"/>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Ауыл шаруашылығы жануарларының</w:t>
            </w:r>
          </w:p>
          <w:bookmarkEnd w:id="33"/>
          <w:p>
            <w:pPr>
              <w:spacing w:after="20"/>
              <w:ind w:left="20"/>
              <w:jc w:val="both"/>
            </w:pPr>
            <w:r>
              <w:rPr>
                <w:rFonts w:ascii="Times New Roman"/>
                <w:b w:val="false"/>
                <w:i w:val="false"/>
                <w:color w:val="000000"/>
                <w:sz w:val="20"/>
              </w:rPr>
              <w:t>
1 басына арналған жайылым алаңының шекті нормасы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10 140,3</w:t>
            </w:r>
          </w:p>
        </w:tc>
      </w:tr>
    </w:tbl>
    <w:bookmarkStart w:name="z42" w:id="34"/>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2771"/>
        <w:gridCol w:w="3176"/>
        <w:gridCol w:w="3177"/>
      </w:tblGrid>
      <w:tr>
        <w:trPr>
          <w:trHeight w:val="30" w:hRule="atLeast"/>
        </w:trPr>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Ауытқу, га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46 665,0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39 161,2</w:t>
            </w:r>
          </w:p>
        </w:tc>
      </w:tr>
    </w:tbl>
    <w:bookmarkStart w:name="z45" w:id="36"/>
    <w:p>
      <w:pPr>
        <w:spacing w:after="0"/>
        <w:ind w:left="0"/>
        <w:jc w:val="both"/>
      </w:pPr>
      <w:r>
        <w:rPr>
          <w:rFonts w:ascii="Times New Roman"/>
          <w:b w:val="false"/>
          <w:i w:val="false"/>
          <w:color w:val="000000"/>
          <w:sz w:val="28"/>
        </w:rPr>
        <w:t>
      Округ аумағында жайылымдардың артықшылығы 39 161,2 гектарды құрайды. Жергілікті халықтың ауыл шаруашылығы жануарларын ұстау үшін жайылымдарға қажеттілік жоқ.</w:t>
      </w:r>
    </w:p>
    <w:bookmarkEnd w:id="36"/>
    <w:bookmarkStart w:name="z46" w:id="37"/>
    <w:p>
      <w:pPr>
        <w:spacing w:after="0"/>
        <w:ind w:left="0"/>
        <w:jc w:val="both"/>
      </w:pPr>
      <w:r>
        <w:rPr>
          <w:rFonts w:ascii="Times New Roman"/>
          <w:b w:val="false"/>
          <w:i w:val="false"/>
          <w:color w:val="000000"/>
          <w:sz w:val="28"/>
        </w:rPr>
        <w:t>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bookmarkStart w:name="z48" w:id="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Белтерек ауылдық округі аумағында жайылымдардың орналасу схемасы (картасы) масштаб 1: 300 000</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2 қосымша</w:t>
            </w:r>
          </w:p>
        </w:tc>
      </w:tr>
    </w:tbl>
    <w:bookmarkStart w:name="z53" w:id="42"/>
    <w:p>
      <w:pPr>
        <w:spacing w:after="0"/>
        <w:ind w:left="0"/>
        <w:jc w:val="left"/>
      </w:pPr>
      <w:r>
        <w:rPr>
          <w:rFonts w:ascii="Times New Roman"/>
          <w:b/>
          <w:i w:val="false"/>
          <w:color w:val="000000"/>
        </w:rPr>
        <w:t xml:space="preserve"> Жарма ауданы Белтерек ауылдық округінің  жайылым айналымдарының қолайлы схемалары  масштаб 1: 300 000</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44"/>
    <w:p>
      <w:pPr>
        <w:spacing w:after="0"/>
        <w:ind w:left="0"/>
        <w:jc w:val="left"/>
      </w:pPr>
      <w:r>
        <w:rPr>
          <w:rFonts w:ascii="Times New Roman"/>
          <w:b/>
          <w:i w:val="false"/>
          <w:color w:val="000000"/>
        </w:rPr>
        <w:t xml:space="preserve"> Шартты белгілер:</w:t>
      </w:r>
    </w:p>
    <w:bookmarkEnd w:id="44"/>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3 қосымша</w:t>
            </w:r>
          </w:p>
        </w:tc>
      </w:tr>
    </w:tbl>
    <w:bookmarkStart w:name="z58" w:id="46"/>
    <w:p>
      <w:pPr>
        <w:spacing w:after="0"/>
        <w:ind w:left="0"/>
        <w:jc w:val="left"/>
      </w:pPr>
      <w:r>
        <w:rPr>
          <w:rFonts w:ascii="Times New Roman"/>
          <w:b/>
          <w:i w:val="false"/>
          <w:color w:val="000000"/>
        </w:rPr>
        <w:t xml:space="preserve"> Жарма ауданы Белтерек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Шартты белгілер:</w:t>
      </w:r>
    </w:p>
    <w:bookmarkEnd w:id="48"/>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4 қосымша</w:t>
            </w:r>
          </w:p>
        </w:tc>
      </w:tr>
    </w:tbl>
    <w:bookmarkStart w:name="z63" w:id="50"/>
    <w:p>
      <w:pPr>
        <w:spacing w:after="0"/>
        <w:ind w:left="0"/>
        <w:jc w:val="left"/>
      </w:pPr>
      <w:r>
        <w:rPr>
          <w:rFonts w:ascii="Times New Roman"/>
          <w:b/>
          <w:i w:val="false"/>
          <w:color w:val="000000"/>
        </w:rPr>
        <w:t xml:space="preserve"> Жарма ауданы Белтерек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left"/>
      </w:pPr>
      <w:r>
        <w:rPr>
          <w:rFonts w:ascii="Times New Roman"/>
          <w:b/>
          <w:i w:val="false"/>
          <w:color w:val="000000"/>
        </w:rPr>
        <w:t xml:space="preserve">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5 қосымша</w:t>
            </w:r>
          </w:p>
        </w:tc>
      </w:tr>
    </w:tbl>
    <w:bookmarkStart w:name="z68" w:id="54"/>
    <w:p>
      <w:pPr>
        <w:spacing w:after="0"/>
        <w:ind w:left="0"/>
        <w:jc w:val="left"/>
      </w:pPr>
      <w:r>
        <w:rPr>
          <w:rFonts w:ascii="Times New Roman"/>
          <w:b/>
          <w:i w:val="false"/>
          <w:color w:val="000000"/>
        </w:rPr>
        <w:t xml:space="preserve"> Жарма ауданы Белтерек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54"/>
    <w:bookmarkStart w:name="z6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Шартты белгілер:</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6 қосымша</w:t>
            </w:r>
          </w:p>
        </w:tc>
      </w:tr>
    </w:tbl>
    <w:bookmarkStart w:name="z73" w:id="58"/>
    <w:p>
      <w:pPr>
        <w:spacing w:after="0"/>
        <w:ind w:left="0"/>
        <w:jc w:val="left"/>
      </w:pPr>
      <w:r>
        <w:rPr>
          <w:rFonts w:ascii="Times New Roman"/>
          <w:b/>
          <w:i w:val="false"/>
          <w:color w:val="000000"/>
        </w:rPr>
        <w:t xml:space="preserve"> Жарма ауданы Белтерек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58"/>
    <w:bookmarkStart w:name="z7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0"/>
    <w:p>
      <w:pPr>
        <w:spacing w:after="0"/>
        <w:ind w:left="0"/>
        <w:jc w:val="left"/>
      </w:pPr>
      <w:r>
        <w:rPr>
          <w:rFonts w:ascii="Times New Roman"/>
          <w:b/>
          <w:i w:val="false"/>
          <w:color w:val="000000"/>
        </w:rPr>
        <w:t xml:space="preserve"> Шартты белгілер:</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Белтерек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7 қосымша</w:t>
            </w:r>
          </w:p>
        </w:tc>
      </w:tr>
    </w:tbl>
    <w:bookmarkStart w:name="z78" w:id="62"/>
    <w:p>
      <w:pPr>
        <w:spacing w:after="0"/>
        <w:ind w:left="0"/>
        <w:jc w:val="left"/>
      </w:pPr>
      <w:r>
        <w:rPr>
          <w:rFonts w:ascii="Times New Roman"/>
          <w:b/>
          <w:i w:val="false"/>
          <w:color w:val="000000"/>
        </w:rPr>
        <w:t xml:space="preserve"> Жарма ауданы Белтерек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