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15f78" w14:textId="4115f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2020 жылғы 30 желтоқсандағы № 53/541-VI "2021-2023 жылдарға арналған Жарма ауданы Бірлікшіл ауылдық округінің бюджеті туралы" шешіміне өзгерістер енгізу туралы</w:t>
      </w:r>
    </w:p>
    <w:p>
      <w:pPr>
        <w:spacing w:after="0"/>
        <w:ind w:left="0"/>
        <w:jc w:val="both"/>
      </w:pPr>
      <w:r>
        <w:rPr>
          <w:rFonts w:ascii="Times New Roman"/>
          <w:b w:val="false"/>
          <w:i w:val="false"/>
          <w:color w:val="000000"/>
          <w:sz w:val="28"/>
        </w:rPr>
        <w:t>Шығыс Қазақстан облысы Жарма аудандық мәслихатының 2021 жылғы 13 желтоқсандағы № 10/166-VII шешімі</w:t>
      </w:r>
    </w:p>
    <w:p>
      <w:pPr>
        <w:spacing w:after="0"/>
        <w:ind w:left="0"/>
        <w:jc w:val="both"/>
      </w:pPr>
      <w:r>
        <w:rPr>
          <w:rFonts w:ascii="Times New Roman"/>
          <w:b w:val="false"/>
          <w:i w:val="false"/>
          <w:color w:val="000000"/>
          <w:sz w:val="28"/>
        </w:rPr>
        <w:t>
      Жарма аудандық мәслихаты ШЕШТІ: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Жарма аудандық мәслихатының "2021-2023 жылдарға арналған Жарма ауданы Бірлікшіл ауылдық округінің бюджеті туралы" 2020 жылғы 30 желтоқсандағы № 53/541-VI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8238 болып тіркелген) келесі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xml:space="preserve">
      "1. 2021-2023 жылдарға арналған Жарма ауданы Бірлікшіл ауылдық округінің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2021 жылға келесі көлемдерде бекітілсін:</w:t>
      </w:r>
    </w:p>
    <w:p>
      <w:pPr>
        <w:spacing w:after="0"/>
        <w:ind w:left="0"/>
        <w:jc w:val="both"/>
      </w:pPr>
      <w:r>
        <w:rPr>
          <w:rFonts w:ascii="Times New Roman"/>
          <w:b w:val="false"/>
          <w:i w:val="false"/>
          <w:color w:val="000000"/>
          <w:sz w:val="28"/>
        </w:rPr>
        <w:t>
      1) кірістер – 28246,5 мың теңге, соның ішінде:</w:t>
      </w:r>
    </w:p>
    <w:p>
      <w:pPr>
        <w:spacing w:after="0"/>
        <w:ind w:left="0"/>
        <w:jc w:val="both"/>
      </w:pPr>
      <w:r>
        <w:rPr>
          <w:rFonts w:ascii="Times New Roman"/>
          <w:b w:val="false"/>
          <w:i w:val="false"/>
          <w:color w:val="000000"/>
          <w:sz w:val="28"/>
        </w:rPr>
        <w:t>
      салықтық түсімдер – 1040,5 мың теңге;</w:t>
      </w:r>
    </w:p>
    <w:p>
      <w:pPr>
        <w:spacing w:after="0"/>
        <w:ind w:left="0"/>
        <w:jc w:val="both"/>
      </w:pPr>
      <w:r>
        <w:rPr>
          <w:rFonts w:ascii="Times New Roman"/>
          <w:b w:val="false"/>
          <w:i w:val="false"/>
          <w:color w:val="000000"/>
          <w:sz w:val="28"/>
        </w:rPr>
        <w:t>
      салықтық емес түсімдер – 0,0 теңге;</w:t>
      </w:r>
    </w:p>
    <w:p>
      <w:pPr>
        <w:spacing w:after="0"/>
        <w:ind w:left="0"/>
        <w:jc w:val="both"/>
      </w:pPr>
      <w:r>
        <w:rPr>
          <w:rFonts w:ascii="Times New Roman"/>
          <w:b w:val="false"/>
          <w:i w:val="false"/>
          <w:color w:val="000000"/>
          <w:sz w:val="28"/>
        </w:rPr>
        <w:t>
      негізгі капиталды сатудан түсетін түсімдер – 0,0 теңге;</w:t>
      </w:r>
    </w:p>
    <w:p>
      <w:pPr>
        <w:spacing w:after="0"/>
        <w:ind w:left="0"/>
        <w:jc w:val="both"/>
      </w:pPr>
      <w:r>
        <w:rPr>
          <w:rFonts w:ascii="Times New Roman"/>
          <w:b w:val="false"/>
          <w:i w:val="false"/>
          <w:color w:val="000000"/>
          <w:sz w:val="28"/>
        </w:rPr>
        <w:t>
      трансферттер түсімі – 27206,0 мың теңге;</w:t>
      </w:r>
    </w:p>
    <w:p>
      <w:pPr>
        <w:spacing w:after="0"/>
        <w:ind w:left="0"/>
        <w:jc w:val="both"/>
      </w:pPr>
      <w:r>
        <w:rPr>
          <w:rFonts w:ascii="Times New Roman"/>
          <w:b w:val="false"/>
          <w:i w:val="false"/>
          <w:color w:val="000000"/>
          <w:sz w:val="28"/>
        </w:rPr>
        <w:t>
      2) шығындар – 28692,9 мың теңге;</w:t>
      </w:r>
    </w:p>
    <w:p>
      <w:pPr>
        <w:spacing w:after="0"/>
        <w:ind w:left="0"/>
        <w:jc w:val="both"/>
      </w:pPr>
      <w:r>
        <w:rPr>
          <w:rFonts w:ascii="Times New Roman"/>
          <w:b w:val="false"/>
          <w:i w:val="false"/>
          <w:color w:val="000000"/>
          <w:sz w:val="28"/>
        </w:rPr>
        <w:t>
      3) таза бюджеттік кредиттеу – 0,0 теңге:</w:t>
      </w:r>
    </w:p>
    <w:p>
      <w:pPr>
        <w:spacing w:after="0"/>
        <w:ind w:left="0"/>
        <w:jc w:val="both"/>
      </w:pPr>
      <w:r>
        <w:rPr>
          <w:rFonts w:ascii="Times New Roman"/>
          <w:b w:val="false"/>
          <w:i w:val="false"/>
          <w:color w:val="000000"/>
          <w:sz w:val="28"/>
        </w:rPr>
        <w:t>
      бюджеттік кредиттер – 0,0 теңге;</w:t>
      </w:r>
    </w:p>
    <w:p>
      <w:pPr>
        <w:spacing w:after="0"/>
        <w:ind w:left="0"/>
        <w:jc w:val="both"/>
      </w:pPr>
      <w:r>
        <w:rPr>
          <w:rFonts w:ascii="Times New Roman"/>
          <w:b w:val="false"/>
          <w:i w:val="false"/>
          <w:color w:val="000000"/>
          <w:sz w:val="28"/>
        </w:rPr>
        <w:t>
      бюджеттік кредиттерді өтеу – 0,0 теңге;</w:t>
      </w:r>
    </w:p>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p>
      <w:pPr>
        <w:spacing w:after="0"/>
        <w:ind w:left="0"/>
        <w:jc w:val="both"/>
      </w:pPr>
      <w:r>
        <w:rPr>
          <w:rFonts w:ascii="Times New Roman"/>
          <w:b w:val="false"/>
          <w:i w:val="false"/>
          <w:color w:val="000000"/>
          <w:sz w:val="28"/>
        </w:rPr>
        <w:t>
      қаржы активтерін сатып алу – 0,0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теңге; </w:t>
      </w:r>
    </w:p>
    <w:p>
      <w:pPr>
        <w:spacing w:after="0"/>
        <w:ind w:left="0"/>
        <w:jc w:val="both"/>
      </w:pPr>
      <w:r>
        <w:rPr>
          <w:rFonts w:ascii="Times New Roman"/>
          <w:b w:val="false"/>
          <w:i w:val="false"/>
          <w:color w:val="000000"/>
          <w:sz w:val="28"/>
        </w:rPr>
        <w:t>
      5) бюджет тапшылығы (профициті) – - 446,4мың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446,4 мың теңге, соның ішінде:</w:t>
      </w:r>
    </w:p>
    <w:p>
      <w:pPr>
        <w:spacing w:after="0"/>
        <w:ind w:left="0"/>
        <w:jc w:val="both"/>
      </w:pPr>
      <w:r>
        <w:rPr>
          <w:rFonts w:ascii="Times New Roman"/>
          <w:b w:val="false"/>
          <w:i w:val="false"/>
          <w:color w:val="000000"/>
          <w:sz w:val="28"/>
        </w:rPr>
        <w:t>
      қарыздар түсімі – 0,0 теңге;</w:t>
      </w:r>
    </w:p>
    <w:p>
      <w:pPr>
        <w:spacing w:after="0"/>
        <w:ind w:left="0"/>
        <w:jc w:val="both"/>
      </w:pPr>
      <w:r>
        <w:rPr>
          <w:rFonts w:ascii="Times New Roman"/>
          <w:b w:val="false"/>
          <w:i w:val="false"/>
          <w:color w:val="000000"/>
          <w:sz w:val="28"/>
        </w:rPr>
        <w:t>
      қарыздарды өтеу – 0,0 теңге;</w:t>
      </w:r>
    </w:p>
    <w:p>
      <w:pPr>
        <w:spacing w:after="0"/>
        <w:ind w:left="0"/>
        <w:jc w:val="both"/>
      </w:pPr>
      <w:r>
        <w:rPr>
          <w:rFonts w:ascii="Times New Roman"/>
          <w:b w:val="false"/>
          <w:i w:val="false"/>
          <w:color w:val="000000"/>
          <w:sz w:val="28"/>
        </w:rPr>
        <w:t>
      бюджет қаражатының пайдаланылатын қалдықтары – 446,4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p>
      <w:pPr>
        <w:spacing w:after="0"/>
        <w:ind w:left="0"/>
        <w:jc w:val="both"/>
      </w:pPr>
      <w:r>
        <w:rPr>
          <w:rFonts w:ascii="Times New Roman"/>
          <w:b w:val="false"/>
          <w:i w:val="false"/>
          <w:color w:val="000000"/>
          <w:sz w:val="28"/>
        </w:rPr>
        <w:t>
      2. Осы шешім 2021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Жарма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2021 жылғы 13 желтоқсандағы</w:t>
            </w:r>
            <w:r>
              <w:br/>
            </w:r>
            <w:r>
              <w:rPr>
                <w:rFonts w:ascii="Times New Roman"/>
                <w:b w:val="false"/>
                <w:i w:val="false"/>
                <w:color w:val="000000"/>
                <w:sz w:val="20"/>
              </w:rPr>
              <w:t>№ 10/166-VI шешіміне</w:t>
            </w:r>
            <w:r>
              <w:br/>
            </w:r>
            <w:r>
              <w:rPr>
                <w:rFonts w:ascii="Times New Roman"/>
                <w:b w:val="false"/>
                <w:i w:val="false"/>
                <w:color w:val="000000"/>
                <w:sz w:val="20"/>
              </w:rPr>
              <w:t>қосымша</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2020 жылғы 30 желтоқсандағы</w:t>
            </w:r>
            <w:r>
              <w:br/>
            </w:r>
            <w:r>
              <w:rPr>
                <w:rFonts w:ascii="Times New Roman"/>
                <w:b w:val="false"/>
                <w:i w:val="false"/>
                <w:color w:val="000000"/>
                <w:sz w:val="20"/>
              </w:rPr>
              <w:t>№ 53/541-VI шешіміне</w:t>
            </w:r>
            <w:r>
              <w:br/>
            </w:r>
            <w:r>
              <w:rPr>
                <w:rFonts w:ascii="Times New Roman"/>
                <w:b w:val="false"/>
                <w:i w:val="false"/>
                <w:color w:val="000000"/>
                <w:sz w:val="20"/>
              </w:rPr>
              <w:t>1 қосымша</w:t>
            </w:r>
          </w:p>
        </w:tc>
      </w:tr>
    </w:tbl>
    <w:bookmarkStart w:name="z3" w:id="0"/>
    <w:p>
      <w:pPr>
        <w:spacing w:after="0"/>
        <w:ind w:left="0"/>
        <w:jc w:val="left"/>
      </w:pPr>
      <w:r>
        <w:rPr>
          <w:rFonts w:ascii="Times New Roman"/>
          <w:b/>
          <w:i w:val="false"/>
          <w:color w:val="000000"/>
        </w:rPr>
        <w:t xml:space="preserve"> 2021 жылға арналған Жарма ауданы Бірлікшіл ауылдық округінің бюджеті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11383,0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28692,9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22776,9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22776,9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22776,9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22354,9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