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f6182" w14:textId="1cf61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Жарма ауданы Қалбатау ауылдық округінің бюджеті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28 желтоқсандағы № 11/197-VII шешімі</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кодексінің 9-1-бабының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және </w:t>
      </w:r>
      <w:r>
        <w:rPr>
          <w:rFonts w:ascii="Times New Roman"/>
          <w:b w:val="false"/>
          <w:i w:val="false"/>
          <w:color w:val="000000"/>
          <w:sz w:val="28"/>
        </w:rPr>
        <w:t>75-бапатарына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2-7-тармағына</w:t>
      </w:r>
      <w:r>
        <w:rPr>
          <w:rFonts w:ascii="Times New Roman"/>
          <w:b w:val="false"/>
          <w:i w:val="false"/>
          <w:color w:val="000000"/>
          <w:sz w:val="28"/>
        </w:rPr>
        <w:t xml:space="preserve"> сәйкес, Жарма аудандық мәслихаты ШЕШТІ:</w:t>
      </w:r>
    </w:p>
    <w:bookmarkEnd w:id="0"/>
    <w:bookmarkStart w:name="z2" w:id="1"/>
    <w:p>
      <w:pPr>
        <w:spacing w:after="0"/>
        <w:ind w:left="0"/>
        <w:jc w:val="both"/>
      </w:pPr>
      <w:r>
        <w:rPr>
          <w:rFonts w:ascii="Times New Roman"/>
          <w:b w:val="false"/>
          <w:i w:val="false"/>
          <w:color w:val="000000"/>
          <w:sz w:val="28"/>
        </w:rPr>
        <w:t xml:space="preserve">
      1. 2022-2024 жылдарға арналған Жарма ауданы Қалбатау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1"/>
    <w:p>
      <w:pPr>
        <w:spacing w:after="0"/>
        <w:ind w:left="0"/>
        <w:jc w:val="both"/>
      </w:pPr>
      <w:r>
        <w:rPr>
          <w:rFonts w:ascii="Times New Roman"/>
          <w:b w:val="false"/>
          <w:i w:val="false"/>
          <w:color w:val="000000"/>
          <w:sz w:val="28"/>
        </w:rPr>
        <w:t>
      1) кірістер – 435585,7 мың теңге, соның ішінде:</w:t>
      </w:r>
    </w:p>
    <w:p>
      <w:pPr>
        <w:spacing w:after="0"/>
        <w:ind w:left="0"/>
        <w:jc w:val="both"/>
      </w:pPr>
      <w:r>
        <w:rPr>
          <w:rFonts w:ascii="Times New Roman"/>
          <w:b w:val="false"/>
          <w:i w:val="false"/>
          <w:color w:val="000000"/>
          <w:sz w:val="28"/>
        </w:rPr>
        <w:t>
      салықтық түсімдер – 43500,0 мың теңге;</w:t>
      </w:r>
    </w:p>
    <w:p>
      <w:pPr>
        <w:spacing w:after="0"/>
        <w:ind w:left="0"/>
        <w:jc w:val="both"/>
      </w:pPr>
      <w:r>
        <w:rPr>
          <w:rFonts w:ascii="Times New Roman"/>
          <w:b w:val="false"/>
          <w:i w:val="false"/>
          <w:color w:val="000000"/>
          <w:sz w:val="28"/>
        </w:rPr>
        <w:t>
      салықтық емес түсімдер – 251,0 мың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391834,7 мың теңге;</w:t>
      </w:r>
    </w:p>
    <w:p>
      <w:pPr>
        <w:spacing w:after="0"/>
        <w:ind w:left="0"/>
        <w:jc w:val="both"/>
      </w:pPr>
      <w:r>
        <w:rPr>
          <w:rFonts w:ascii="Times New Roman"/>
          <w:b w:val="false"/>
          <w:i w:val="false"/>
          <w:color w:val="000000"/>
          <w:sz w:val="28"/>
        </w:rPr>
        <w:t>
      2) шығындар – 450062,0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p>
      <w:pPr>
        <w:spacing w:after="0"/>
        <w:ind w:left="0"/>
        <w:jc w:val="both"/>
      </w:pPr>
      <w:r>
        <w:rPr>
          <w:rFonts w:ascii="Times New Roman"/>
          <w:b w:val="false"/>
          <w:i w:val="false"/>
          <w:color w:val="000000"/>
          <w:sz w:val="28"/>
        </w:rPr>
        <w:t>
      5) бюджет тапшылығы (профициті) – - 14476,3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14476,3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14476,3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Жарма аудандық мәслихатының 30.09.2022 </w:t>
      </w:r>
      <w:r>
        <w:rPr>
          <w:rFonts w:ascii="Times New Roman"/>
          <w:b w:val="false"/>
          <w:i w:val="false"/>
          <w:color w:val="000000"/>
          <w:sz w:val="28"/>
        </w:rPr>
        <w:t>№ 21/310-VII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2022 жылға Жарма ауданы Қалбатау ауылдық округінің бюджетіне аудан бюджетінен субвенция көлемi 69179,0 мың теңге сомада ескерілсін.</w:t>
      </w:r>
    </w:p>
    <w:bookmarkEnd w:id="2"/>
    <w:bookmarkStart w:name="z37" w:id="3"/>
    <w:p>
      <w:pPr>
        <w:spacing w:after="0"/>
        <w:ind w:left="0"/>
        <w:jc w:val="both"/>
      </w:pPr>
      <w:r>
        <w:rPr>
          <w:rFonts w:ascii="Times New Roman"/>
          <w:b w:val="false"/>
          <w:i w:val="false"/>
          <w:color w:val="000000"/>
          <w:sz w:val="28"/>
        </w:rPr>
        <w:t>
      3. Осы шешім 2022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11/197-VII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2022 жылға арналған Жарма ауданы Қалбатау ауылдық округінің бюджеті</w:t>
      </w:r>
    </w:p>
    <w:p>
      <w:pPr>
        <w:spacing w:after="0"/>
        <w:ind w:left="0"/>
        <w:jc w:val="both"/>
      </w:pPr>
      <w:r>
        <w:rPr>
          <w:rFonts w:ascii="Times New Roman"/>
          <w:b w:val="false"/>
          <w:i w:val="false"/>
          <w:color w:val="ff0000"/>
          <w:sz w:val="28"/>
        </w:rPr>
        <w:t xml:space="preserve">
      Ескерту. 1-қосымша жаңа редакцияда - Абай облысы Жарма аудандық мәслихатының 21.11.2022 </w:t>
      </w:r>
      <w:r>
        <w:rPr>
          <w:rFonts w:ascii="Times New Roman"/>
          <w:b w:val="false"/>
          <w:i w:val="false"/>
          <w:color w:val="ff0000"/>
          <w:sz w:val="28"/>
        </w:rPr>
        <w:t>№ 22/340-VII</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11/197-VIІ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2023 жылға арналған Жарма ауданы Қалбатау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69179,0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11/197-VIІ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2024 жылға арналған Жарма ауданы Қалбатау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71946,0</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