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69783" w14:textId="d5697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Зайсан ауданы Айнабұлақ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аудандық мәслихатының 2021 жылғы 24 желтоқсандағы № 15-2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Зайсан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Айнабұлақ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68 117,9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- 5 846,7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783,3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трансферттердіңтүсімдері –61 487,9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68 564,1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0,0мыңтеңге;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 іөтеу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-446,2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446,2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446,2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Зайсан аудандық мәслихатының 22.09.2022 </w:t>
      </w:r>
      <w:r>
        <w:rPr>
          <w:rFonts w:ascii="Times New Roman"/>
          <w:b w:val="false"/>
          <w:i w:val="false"/>
          <w:color w:val="000000"/>
          <w:sz w:val="28"/>
        </w:rPr>
        <w:t>№ 23-5/3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Айнабұлақ ауылдық округінің бюджетіне аудандық бюджеттен берілетін субвенция көлемі 31451,0 мың теңге сомасында көзделгені ескерілсін.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2-1. 446,2 мың теңге бюджет қаражатының пайдаланатын қалдықтары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бөлінсін.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2-1-тармақпен толықтырылды - Шығыс Қазақстан облысы Зайсан аудандық мәслихатының 25.03.2022 </w:t>
      </w:r>
      <w:r>
        <w:rPr>
          <w:rFonts w:ascii="Times New Roman"/>
          <w:b w:val="false"/>
          <w:i w:val="false"/>
          <w:color w:val="000000"/>
          <w:sz w:val="28"/>
        </w:rPr>
        <w:t>№ 18-14/3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Марқабаев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22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23-5/3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Айнабұлақ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Зайсан аудандық мәслихатының 22.09.2022 </w:t>
      </w:r>
      <w:r>
        <w:rPr>
          <w:rFonts w:ascii="Times New Roman"/>
          <w:b w:val="false"/>
          <w:i w:val="false"/>
          <w:color w:val="ff0000"/>
          <w:sz w:val="28"/>
        </w:rPr>
        <w:t>№ 23-5/3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68 117,9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5 846,7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61 487,9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61 487,9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61 487,9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68 564,1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15-2 шешіміне 2-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Айнабұлақ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15-2 шешіміне 3-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Айнабұлақ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18-14/3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қаражаттарының пайдаланатын қалдықтары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Шығыс Қазақстан облысы Зайсан аудандық мәслихатының 25.03.2022 </w:t>
      </w:r>
      <w:r>
        <w:rPr>
          <w:rFonts w:ascii="Times New Roman"/>
          <w:b w:val="false"/>
          <w:i w:val="false"/>
          <w:color w:val="ff0000"/>
          <w:sz w:val="28"/>
        </w:rPr>
        <w:t>№ 18-14/3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