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d25e" w14:textId="866d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Зайсан ауданы Біржан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2021 жылғы 24 желтоқсандағы № 15-3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Зайсан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Біржан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63 251,0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- 3 276,0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59 975,0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63 350,8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-99,8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99,8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23-5/4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Біржан ауылдық округінің бюджетіне аудандық бюджеттен берілетін субвенция көлемі 31323,0 мың теңге сомасында белгіленгені ескерілсін.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99,8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Зайсан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18-14/4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Біржан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23-5/4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Біржан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Біржан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Зайсан аудандық мәслихатының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18-14/4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