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1257" w14:textId="36f1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Зайсан ауданы Қаратал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2021 жылғы 24 желтоқсандағы № 15-7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Зайсан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Қаратал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207 324,0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- 9 582,0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трансферттердіңтүсімдері –197 742,0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208 061,2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бюджеттіккредиттердіөтеу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-737,2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(профицитті пайдалану) – 737,2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737,2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23-5/8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Қаратал ауылдық округінің бюджетіне аудандық бюджеттен берілетін субвенция көлемі 36681,0 мың теңге сомасында белгіленгені ескерілсін.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737,2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Шығыс Қазақстан облысы Зайсан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18-14/8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Қаратал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Зайсан аудандық мәслихатының 22.09.2022 </w:t>
      </w:r>
      <w:r>
        <w:rPr>
          <w:rFonts w:ascii="Times New Roman"/>
          <w:b w:val="false"/>
          <w:i w:val="false"/>
          <w:color w:val="ff0000"/>
          <w:sz w:val="28"/>
        </w:rPr>
        <w:t>№ 23-5/8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Қаратал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Зайсан аудандық мәслихатының 25.03.2022 </w:t>
      </w:r>
      <w:r>
        <w:rPr>
          <w:rFonts w:ascii="Times New Roman"/>
          <w:b w:val="false"/>
          <w:i w:val="false"/>
          <w:color w:val="ff0000"/>
          <w:sz w:val="28"/>
        </w:rPr>
        <w:t>№ 18-14/8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