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ec8bf" w14:textId="d6ec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Зайсан ауданы Кеңсай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2021 жылғы 24 желтоқсандағы № 15-8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Зайсан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2022-2024 жылдарға арналған Кеңсай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207 261,5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- 6 258,0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200 681,5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207 665,4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-403,9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(профицитті пайдалану) – 403,9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403,9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Зайсан аудандық мәслихатының 22.09.2022 </w:t>
      </w:r>
      <w:r>
        <w:rPr>
          <w:rFonts w:ascii="Times New Roman"/>
          <w:b w:val="false"/>
          <w:i w:val="false"/>
          <w:color w:val="000000"/>
          <w:sz w:val="28"/>
        </w:rPr>
        <w:t>№ 23-5/9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Кеңсай ауылдық округінің бюджетіне аудандық бюджеттен берілетін субвенция көлемі 38820,0 мың теңге сомасында белгіленгені ескерілсін.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403,9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Шығыс Қазақстан облысы Зайсан аудандық мәслихатының 25.03.2022 </w:t>
      </w:r>
      <w:r>
        <w:rPr>
          <w:rFonts w:ascii="Times New Roman"/>
          <w:b w:val="false"/>
          <w:i w:val="false"/>
          <w:color w:val="000000"/>
          <w:sz w:val="28"/>
        </w:rPr>
        <w:t>№ 18-14/9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Марқабаев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23-5/9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Кеңсай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Зайсан аудандық мәслихатының 22.09.2022 </w:t>
      </w:r>
      <w:r>
        <w:rPr>
          <w:rFonts w:ascii="Times New Roman"/>
          <w:b w:val="false"/>
          <w:i w:val="false"/>
          <w:color w:val="ff0000"/>
          <w:sz w:val="28"/>
        </w:rPr>
        <w:t>№ 23-5/9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207 261,5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200 681,5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200 681,5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200 681,5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207 665,4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Кеңсай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Кеңсай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қаражаттарының пайдаланатын қалдықтары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Шығыс Қазақстан облысы Зайсан аудандық мәслихатының 25.03.2022 </w:t>
      </w:r>
      <w:r>
        <w:rPr>
          <w:rFonts w:ascii="Times New Roman"/>
          <w:b w:val="false"/>
          <w:i w:val="false"/>
          <w:color w:val="ff0000"/>
          <w:sz w:val="28"/>
        </w:rPr>
        <w:t>№ 18-14/9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