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ece4" w14:textId="e81e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77/2-VI "2021-2023 жылдарға арналған Алтай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Алтай қаласының бюджеті туралы" 2020 жылғы 25 желтоқсандағы № 77/2-VІ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8084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– тармақтар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Алтай қаласының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395534,2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323098,0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–3000,0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69436,2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409558,8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-14024,6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14024,6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14024,6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Алтай қаласының бюджетінде аудандық бюджеттен 59436,2 мың теңге сомада трансферттер көлемі көзделсін.";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6/2- 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Алтай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3"/>
        <w:gridCol w:w="984"/>
        <w:gridCol w:w="508"/>
        <w:gridCol w:w="1493"/>
        <w:gridCol w:w="3861"/>
        <w:gridCol w:w="3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409558,8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-14024,6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