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e196" w14:textId="094e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77/11-VI "2021-2023 жылдарға арналған Северный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6/6-VII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Северный ауылдық округінің бюджеті туралы" 2020 жылғы 25 желтоқсандағы № 77/11-VІ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8073 болып тіркелген)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Северный ауылдық округінің бюджеті тиісінше 1, 2 және 3 - қосымшаларға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27258,0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2552,0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–89,0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24617,0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27415,9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-157,9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157,9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157,9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3-1 тармақпен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Северный ауылдық округінің бюджетінде аудандық бюджеттен 6522,0 мың теңге сомасында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6/6- 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Северный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