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4ffc" w14:textId="7e34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Алтай ауданының мәслихатының 2020 жылғы 25 желтоқсандағы № 77/13-VI "2021-2023 жылдарға арналған Соловьево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2021 жылғы 26 тамыздағы № 6/7-VII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Алтай ауданының мәслихатының "2021-2023 жылдарға арналған Соловьево ауылдық округінің бюджеті туралы" 2020 жылғы 25 желтоқсандағы № 77/13-VІ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8074 болып тіркелген)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1 - 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Соловьево ауылдық округінің бюджеті тиісінше 1, 2 және 3 - қосымшаларға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33854,0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11395,0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–10,0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22449,0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37555,7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-3701,7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3701,7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3701,7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қосымшасына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6/7- VIІ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77/13-VI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Соловьево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29"/>
        <w:gridCol w:w="1017"/>
        <w:gridCol w:w="525"/>
        <w:gridCol w:w="1543"/>
        <w:gridCol w:w="3988"/>
        <w:gridCol w:w="296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-3701,7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