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3c39c" w14:textId="f93c3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Алтай ауданының мәслихатының 2020 жылғы 25 желтоқсандағы № 77/4-VI "2021-2023 жылдарға арналған Малеевск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Алтай ауданы мәслихатының 2021 жылғы 8 желтоқсандағы № 10/4-VII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Алтай ауданының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Алтай ауданының мәслихатының "2021-2023 жылдарға арналған Малеевск ауылдық округінің бюджеті туралы" 2020 жылғы 25 желтоқсандағы №77/4-VІ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8082 болып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3-1 -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Малеевск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40076,9 мың теңге, соның ішінде: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6274,4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63,8 мың теңге;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33738,7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40724,6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соның ішінде: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соның ішінде: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-647,7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647,7 мың теңге, соның ішінде: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647,7 мың теңге.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2021 жылға арналған Малеевск ауылдық округінің бюджетінде облыстық бюджеттен 4464,3 мың теңге сомада трансферттер көлемі көзделсін.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3-1. 2021 жылға арналған Малеевск ауылдық округінің бюджетінде аудандық бюджеттен 6996,4 мың теңге сомасында трансферттер көлемі қарастырылсын.";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Алтай ауданының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10/4-VII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25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77/4-VI шешіміне 1- қосымша</w:t>
            </w:r>
          </w:p>
        </w:tc>
      </w:tr>
    </w:tbl>
    <w:bookmarkStart w:name="z3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Малеевск ауылдық округінің бюджеті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40076,9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40724,6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-647,7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