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9a5dd" w14:textId="369a5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Алтай қаласының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2021 жылғы 28 желтоқсандағы № 12/2-VII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–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–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– тармағының 1) тармақшасына сәйкес, Алтай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Алтай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525333,6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358594,8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990,0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162702,8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525333,6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Алтай ауданы мәслихатының 20.12.2022 </w:t>
      </w:r>
      <w:r>
        <w:rPr>
          <w:rFonts w:ascii="Times New Roman"/>
          <w:b w:val="false"/>
          <w:i w:val="false"/>
          <w:color w:val="000000"/>
          <w:sz w:val="28"/>
        </w:rPr>
        <w:t>№ 28/5-VII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жылдарға арналған Алтай қаласының бюджетінде республикалық бюджеттен 1936,0 мың теңге сомада трансферттер көлемі көзделсін.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2022 жылға арналған Алтай қаласының бюджетінде аудандық бюджеттен 120079,0 мың теңге сомада трансферттер көлемі көзделсін.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Шығыс Қазақстан облысы Алтай ауданы мәслихатының 29.04.2022 </w:t>
      </w:r>
      <w:r>
        <w:rPr>
          <w:rFonts w:ascii="Times New Roman"/>
          <w:b w:val="false"/>
          <w:i w:val="false"/>
          <w:color w:val="000000"/>
          <w:sz w:val="28"/>
        </w:rPr>
        <w:t>№ 17/2-VII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2021 жылға арналған Алтай қаласының бюджетінде аудандық бюджеттен 160766,8 мың теңге сомада трансферттер көлемі көзделсін.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2-1-тармақ жаңа редакцияда - Шығыс Қазақстан облысы Алтай ауданы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25/2-VII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12/2-VII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Алтай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Алтай ауданы мәслихатының 20.12.2022 </w:t>
      </w:r>
      <w:r>
        <w:rPr>
          <w:rFonts w:ascii="Times New Roman"/>
          <w:b w:val="false"/>
          <w:i w:val="false"/>
          <w:color w:val="ff0000"/>
          <w:sz w:val="28"/>
        </w:rPr>
        <w:t>№ 28/5-VII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12/2- VII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Алтай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12/2- VII шешіміне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Алтай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