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5348" w14:textId="e5c5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Зубовск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28 желтоқсандағы № 12/4-VII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Зубовск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79174,6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7228,4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3330,6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68615,6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79827,4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652,8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Зубовск кентінің бюджетінде аудандық бюджеттен 28625,0 мың теңге сомада субвенциялар көлемі көзделсін.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жылға арналған Зубовск кентінің бюджетінде аудандық бюджеттен 4500,0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Алтай ауданы мәслихатының 29.04.2022 </w:t>
      </w:r>
      <w:r>
        <w:rPr>
          <w:rFonts w:ascii="Times New Roman"/>
          <w:b w:val="false"/>
          <w:i w:val="false"/>
          <w:color w:val="000000"/>
          <w:sz w:val="28"/>
        </w:rPr>
        <w:t>№ 17/4-VII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Зубовск кентінің бюджетінде облыстық бюджеттен 3478,9 мың теңге сомада трансферттер көлемі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Зубовск кентінің бюджетінде республикалық бюджеттен 32011,7 мың теңге сомада трансферттер көлемі көзделсін.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Зубовск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25/4-VII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 VII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Зубовск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 VII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Зубовск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