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3383e" w14:textId="1b338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Соловьево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2021 жылғы 28 желтоқсандағы № 12/9-VII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тармағының 1) тармақшасына сәйкес, Алтай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Соловьево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160175,6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10846,4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1388,6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147940,6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160830,5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-654,9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мұнайға қатысты емес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654,9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654,9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Алтай ауданы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25/9-VII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Соловьево ауылдық округінің бюджетінде аудандық бюджеттен 36754,0 мың теңге сомада субвенциялар көлемі көзделсін.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2022 жылға арналған Соловьево ауылдық округінің бюджетінде аудандық бюджеттен 13628,4 мың теңге сомасында трансферттер көлемі көзделсін.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2-1 тармақ жаңа редакцияда - Шығыс Қазақстан облысы Алтай ауданы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25/9-VII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Соловьево ауылдық округінің бюджетінде облыстық бюджеттен 10068,4 мың теңге сомада трансферттер көлемі көзделсін.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Шығыс Қазақстан облысы Алтай ауданы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25/9-VII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Соловьево ауылдық округінің бюджетінде республикалық бюджеттен 87489,8 мың теңге сомада трансферттер көлемі көзделсін.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Шығыс Қазақстан облысы Алтай ауданы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25/9-VII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12/9-VII 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Соловьево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Алтай ауданы мәслихатының 23.11.2022 </w:t>
      </w:r>
      <w:r>
        <w:rPr>
          <w:rFonts w:ascii="Times New Roman"/>
          <w:b w:val="false"/>
          <w:i w:val="false"/>
          <w:color w:val="ff0000"/>
          <w:sz w:val="28"/>
        </w:rPr>
        <w:t>№ 25/9-VII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147940,6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12/9-VII шешіміне 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Соловьево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12/9-VII шешіміне 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Соловьево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