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18ae" w14:textId="80d1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77/10-VI "2021-2023 жылдарға арналған Прибрежный кентінің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6/14-VII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Прибрежный кентінің бюджеті туралы" 2020 жылғы 25 желтоқсандағы № 77/10-VІ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8076 болып тіркелген)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Прибрежный кентінің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19851,0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–451,0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16923,0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21501,3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-1650,3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1650,3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1650,3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3-1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Прибрежный кентінің бюджетінде аудандық бюджеттен 200,0 мың теңге сомасында трансферттер көлемі көзделсін.";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6/14-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Прибрежный кентінің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