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90aeb" w14:textId="e190a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Алтай ауданының мәслихатының 2020 жылғы 25 желтоқсандағы № 77/12-VI "2021-2023 жылдарға арналған Серебрянск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2021 жылғы 26 тамыздағы № 6/15-VII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Алтай ауданының мәслихаты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Алтай ауданының мәслихатының "2021-2023 жылдарға арналған Серебрянск қаласының бюджеті туралы" 2020 жылғы 25 желтоқсандағы № 77/12-VІ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8075 болып тіркелген)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4 -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Серебрянск қаласының бюджеті тиісінше 1, 2 және 3 - қосымшаларға сәйкес, оның ішінде 2021 жылға мынадай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95346,4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32920,0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–512,0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61914,4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97990,0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- 2643,6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2643,6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2643,6 мың теңге.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Серебрянск қаласының бюджетінде аудандық бюджеттен 18243,4 мың теңге сомада трансферттер көлемі көзделсін.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Серебрянск қаласының бюджетінде облыстық бюджеттен 8731,0 мың теңге сомада трансферттер көлемі көзделсін.";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26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6/15- VIІ шешіміне 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77/12-VI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Серебрянск қаласының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29"/>
        <w:gridCol w:w="1017"/>
        <w:gridCol w:w="525"/>
        <w:gridCol w:w="1543"/>
        <w:gridCol w:w="3988"/>
        <w:gridCol w:w="296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95346,4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61914,4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61914,4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56838,1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-2643,6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