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fdc7e" w14:textId="fafdc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ауданының мәслихатының 2020 жылғы 25 желтоқсандағы № 77/9-VI "2021-2023 жылдарға арналған Полянское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2021 жылғы 8 желтоқсандағы № 10/13-VII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Алтай ауданының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ауданының мәслихатының "2021-2023 жылдарға арналған Полянское ауылдық округінің бюджеті туралы" 2020 жылғы 25 желтоқсандағы № 77/9-VІ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8077 болып тіркелген)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Полянское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21233,2,0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3695,2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17538,0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23559,7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-2326,5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2326,5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2326,5 мың теңге.";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 2-1 тармақпен толықтырылсын: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"2-1. 2021 жылға арналған Полянское ауылдық округінің бюджетінде аудандық бюджеттен 3623,0 мың теңге сомасында трансферттер көлемі көзделсін.";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10/13-VII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77/9-VI шешіміне 1-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Полянское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