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3103" w14:textId="cf43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77/10-VI "2021-2023 жылдарға арналған Прибрежный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8 желтоқсандағы № 10/14-VII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Прибрежный кентінің бюджеті туралы" 2020 жылғы 25 желтоқсандағы № 77/10-VІ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Прибрежный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25550,0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2379,9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–548,1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22622,0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27200,3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-1650,3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1650,3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1650,3 мың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Прибрежный кентінің бюджетінде аудандық бюджеттен 5899,0 мың теңге сомасында трансферттер көлемі көзделсін.";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77/10-VI шешіміне 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Прибрежный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