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4385" w14:textId="9da4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Северный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12/15-VII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44696,1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572,0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41695,1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Северный ауылдық округінің бюджетінде аудандық бюджеттен 30011,0 мың теңге сомада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Северный ауылдық округінің бюджетінде аудандық бюджеттен 11116,1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 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Северный ауылдық округінің бюджетінде республикалық бюджеттен 568,0 мың теңге сомада трансферттер көлемі көзделсін.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Северный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