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1394" w14:textId="27f1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2020 жылғы 30 желтоқсандағы "2021-2023 жылдарға арналған Ново-Поляковка ауылдық округінің бюджеті туралы" № 46/429–VI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23 шілдедегі № 9/88-VII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Ново-Поляковка ауылдық округінің бюджеті туралы" Катонқарағай аудандық мәслихатының 2020 жылғы 30 желтоқсандағы № 46/429-VІ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8328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Ново-Поляковка ауылдық округінің бюджеті 1, 2 және 3-қосымшаларға сәйкес, оның ішінде 2021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28 915,0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2 399,0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26 516,0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28 915,3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–0,3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–0,3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23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9/88 -VІI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46/429 -VI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Ново-Поляковка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