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c410" w14:textId="562c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2020 жылғы 30 желтоқсандағы № 46/428–VI "2021-2023 жылдарға арналған Катонқарағай ауылдық округінің бюджеті туралы" шешіміне өзерістер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16 қарашадағы № 12/123-VII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Катонқарағай ауылдық округінің бюджеті туралы" Катонқарағай аудандық мәслихатының 2020 жылғы 30 желтоқсандағы № 46/428-VІ (нормативтік құқықтық актілердің мемлекеттік тіркеу Тізілімінде № 8329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Катонқарағай ауылдық округінің бюджеті 1, 2 және 3-қосымшаларға сәйкес, оның ішінде 2021 жылға келесі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63851,0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48851,0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67903,5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- 4052,5мың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4052,5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–4052,5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шешімімен бекітілген 1-қосымша осы шешімнің қосымшасына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№12/123-VІI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№46/426-VI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Катонқарағай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1356"/>
        <w:gridCol w:w="1356"/>
        <w:gridCol w:w="3846"/>
        <w:gridCol w:w="42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2   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63851,0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48851,0         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  түсетiн трансферттер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48851,0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67903,5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45088,0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45088,0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45088,0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 орындарын ұстау және туыстары жоқ адамдарды жерлеу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-4052,5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4052,5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4052,5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4052,5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