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6c08" w14:textId="8446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Алтынбел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14/144-VII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208342,4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199999,4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208342,4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Алтынбел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4/144-VII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