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a2b3" w14:textId="4e2a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Белқарағай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14/147-VII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тармақшасынасәйкес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Белқарағай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95 946,1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3 279,0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92 667,1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–95 946,1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14/147- 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Белқарағай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14/153-VII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