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55bc" w14:textId="d1a5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Жамбыл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28 желтоқсандағы № 14/148-VII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Заңының 6 – 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Катонқарағай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Жамбыл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104896,0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2545,0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102351,0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104896,0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Катонқарағай аудандық мәслихатының 02.12.2022 </w:t>
      </w:r>
      <w:r>
        <w:rPr>
          <w:rFonts w:ascii="Times New Roman"/>
          <w:b w:val="false"/>
          <w:i w:val="false"/>
          <w:color w:val="000000"/>
          <w:sz w:val="28"/>
        </w:rPr>
        <w:t>№ 23/304-VII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14/148-VIІ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Катонқарағай аудандық мәслихатының 02.12.2022 </w:t>
      </w:r>
      <w:r>
        <w:rPr>
          <w:rFonts w:ascii="Times New Roman"/>
          <w:b w:val="false"/>
          <w:i w:val="false"/>
          <w:color w:val="ff0000"/>
          <w:sz w:val="28"/>
        </w:rPr>
        <w:t>№ 23/304-VII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14/148-VII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 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14/148-VII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 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