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41bce" w14:textId="b641b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Ново-Поляковка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2021 жылғы 28 желтоқсандағы № 14/151-VII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73 - 1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Заңының 6 – бабы </w:t>
      </w:r>
      <w:r>
        <w:rPr>
          <w:rFonts w:ascii="Times New Roman"/>
          <w:b w:val="false"/>
          <w:i w:val="false"/>
          <w:color w:val="000000"/>
          <w:sz w:val="28"/>
        </w:rPr>
        <w:t>1 -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сәйкес Катонқарағай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Ново-Поляковка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59398,6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5969,0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53429,6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59750,6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- 352,0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–352,0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–352,0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Катонқарағай аудандық мәслихатының 02.12.2022 </w:t>
      </w:r>
      <w:r>
        <w:rPr>
          <w:rFonts w:ascii="Times New Roman"/>
          <w:b w:val="false"/>
          <w:i w:val="false"/>
          <w:color w:val="000000"/>
          <w:sz w:val="28"/>
        </w:rPr>
        <w:t>№ 23/307-VII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14/151-VII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Ново-Поляковка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Катонқарағай аудандық мәслихатының 02.12.2022 </w:t>
      </w:r>
      <w:r>
        <w:rPr>
          <w:rFonts w:ascii="Times New Roman"/>
          <w:b w:val="false"/>
          <w:i w:val="false"/>
          <w:color w:val="ff0000"/>
          <w:sz w:val="28"/>
        </w:rPr>
        <w:t>№ 23/307-VII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14/151-VII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Ново-Поляковка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14/151-VII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Ново-Поляковка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