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0c45" w14:textId="af4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Ново-Хайрузовка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14/152-VII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сәйкес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Ново-Хайрузовка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42 647,0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42 647,0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14/152-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Ново-Хайрузовка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№14/152-VII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Ново-Хайрузовка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14/152-VII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Ново-Хайрузовка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