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e983" w14:textId="847e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Өрел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28 желтоқсандағы № 14/153-VII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6 –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Катонқарағай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Өрел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48049,5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3726,0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44323,5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48049,5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Катонқарағай аудандық мәслихатының 13.04.2022 </w:t>
      </w:r>
      <w:r>
        <w:rPr>
          <w:rFonts w:ascii="Times New Roman"/>
          <w:b w:val="false"/>
          <w:i w:val="false"/>
          <w:color w:val="000000"/>
          <w:sz w:val="28"/>
        </w:rPr>
        <w:t>№ 16/181-VІI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Өрел ауылдық округінің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Катонқарағай аудандық мәслихатының 13.04.2022 </w:t>
      </w:r>
      <w:r>
        <w:rPr>
          <w:rFonts w:ascii="Times New Roman"/>
          <w:b w:val="false"/>
          <w:i w:val="false"/>
          <w:color w:val="ff0000"/>
          <w:sz w:val="28"/>
        </w:rPr>
        <w:t>№ 16/181-VІI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 түсетiн 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Өрел ауылдық округінің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 түсетiн 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Өрел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 түсетiн 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